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Ejemplo</w:t>
      </w:r>
    </w:p>
    <w:p>
      <w:r>
        <w:t>MEMORANDUM DE PLANIFICACIÓN DE AUDITORÍA</w:t>
        <w:br/>
        <w:br/>
        <w:t>Fecha: [Fecha]</w:t>
        <w:br/>
        <w:br/>
        <w:t>De: [Nombre del auditor]</w:t>
        <w:br/>
        <w:br/>
        <w:t>Para: [Nombre de la empresa/cliente]</w:t>
        <w:br/>
        <w:br/>
        <w:t>Asunto: Planificación de la Auditoría</w:t>
        <w:br/>
        <w:br/>
        <w:t>Estimado [Nombre del cliente],</w:t>
        <w:br/>
        <w:br/>
        <w:t>En referencia a nuestra próxima auditoría, hemos elaborado el siguiente memorando de planificación de la auditoría con el fin de establecer los objetivos, alcance y métodos de auditoría que se llevarán a cabo durante el proceso de revisión.</w:t>
        <w:br/>
        <w:br/>
        <w:t>1. Objetivos de la Auditoría:</w:t>
        <w:br/>
        <w:t xml:space="preserve">   - Evaluar la razonabilidad de los estados financieros de la empresa para el período terminado el [Fecha].</w:t>
        <w:br/>
        <w:t xml:space="preserve">   - Identificar y evaluar cualquier riesgo significativo de fraude o error material en los estados financieros.</w:t>
        <w:br/>
        <w:t xml:space="preserve">   - Verificar el cumplimiento de las políticas y regulaciones financieras aplicables.</w:t>
        <w:br/>
        <w:t xml:space="preserve">   - Evaluar la eficacia de los controles internos existentes y hacer recomendaciones de mejora cuando sea necesario.</w:t>
        <w:br/>
        <w:t xml:space="preserve">   - Proporcionar una opinión independiente sobre la confiabilidad y precisión de los estados financieros.</w:t>
        <w:br/>
        <w:br/>
        <w:t>2. Alcance de la Auditoría:</w:t>
        <w:br/>
        <w:t xml:space="preserve">   - Revisar los estados financieros y registros contables de la empresa para determinar su precisión y completitud.</w:t>
        <w:br/>
        <w:t xml:space="preserve">   - Realizar pruebas y procedimientos de auditoría en las áreas que consideramos de mayor riesgo o importancia.</w:t>
        <w:br/>
        <w:t xml:space="preserve">   - Obtener evidencia suficiente y competente para respaldar nuestras conclusiones y opiniones.</w:t>
        <w:br/>
        <w:br/>
        <w:t>3. Métodos de Auditoría:</w:t>
        <w:br/>
        <w:t xml:space="preserve">   - Utilizar técnicas de muestreo estadístico para seleccionar las muestras adecuadas para nuestras pruebas.</w:t>
        <w:br/>
        <w:t xml:space="preserve">   - Realizar pruebas sustantivas y de cumplimiento en función de los riesgos identificados durante la planificación.</w:t>
        <w:br/>
        <w:t xml:space="preserve">   - Utilizar software de auditoría especializado para facilitar la revisión y análisis de los datos financieros.</w:t>
        <w:br/>
        <w:t xml:space="preserve">   - Realizar entrevistas y reuniones con el personal de la empresa para obtener información adicional y aclarar cualquier duda.</w:t>
        <w:br/>
        <w:br/>
        <w:t>4. Cronograma de la Auditoría:</w:t>
        <w:br/>
        <w:t xml:space="preserve">   - [Fecha]: Reunión de inicio de la auditoría para discutir los detalles y la logística del proceso.</w:t>
        <w:br/>
        <w:t xml:space="preserve">   - [Fecha]: Revisar y evaluar los controles internos de la empresa.</w:t>
        <w:br/>
        <w:t xml:space="preserve">   - [Fecha]: Realizar pruebas sustantivas y de cumplimiento en las áreas de mayor riesgo e importancia.</w:t>
        <w:br/>
        <w:t xml:space="preserve">   - [Fecha]: Finalizar la recolección de evidencia y comenzar el proceso de análisis.</w:t>
        <w:br/>
        <w:t xml:space="preserve">   - [Fecha]: Reunión de cierre de la auditoría para discutir los hallazgos preliminares y las recomendaciones.</w:t>
        <w:br/>
        <w:br/>
        <w:t>Agradeceríamos su cooperación y asistencia durante el proceso de auditoría. Si tiene alguna pregunta o inquietud, no dude en ponerse en contacto con nosotros.</w:t>
        <w:br/>
        <w:br/>
        <w:t>Atentamente,</w:t>
        <w:br/>
        <w:br/>
        <w:t>[Nombre del auditor]</w:t>
        <w:br/>
        <w:t>[Auditor Principal]</w:t>
        <w:br/>
        <w:br/>
        <w:t>CC: [Nombre de otros auditores involucrados]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