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Del Fondo Indigena</w:t>
      </w:r>
    </w:p>
    <w:p>
      <w:r>
        <w:t>MEMORÁNDUM</w:t>
        <w:br/>
        <w:br/>
        <w:t>Fecha: [Fecha]</w:t>
        <w:br/>
        <w:t>De: [Nombre del auditor responsable de la planificación]</w:t>
        <w:br/>
        <w:t>A: [Nombre del Representante Legal del Fondo Indígena]</w:t>
        <w:br/>
        <w:br/>
        <w:t>Asunto: Planificación de Auditoría del Fondo Indígena</w:t>
        <w:br/>
        <w:br/>
        <w:t>Estimado [Nombre del Representante Legal],</w:t>
        <w:br/>
        <w:br/>
        <w:t>Es un placer dirigirme a usted para informarle sobre la planificación de la Auditoría del Fondo Indígena para el ejercicio financiero [Año].</w:t>
        <w:br/>
        <w:br/>
        <w:t>Objetivo de la Auditoría:</w:t>
        <w:br/>
        <w:t>El objetivo principal de la auditoría es evaluar la razonabilidad de los estados financieros del Fondo Indígena para el ejercicio financiero [Año], de acuerdo con las normas de auditoría generalmente aceptadas.</w:t>
        <w:br/>
        <w:br/>
        <w:t>Alcance:</w:t>
        <w:br/>
        <w:t>La auditoría se llevará a cabo de manera integral, cubriendo todos los aspectos relevantes de la gestión financiera y contable del Fondo Indígena, incluyendo la revisión de los registros contables, la verificación de la razonabilidad de los saldos y transacciones financieras, así como el cumplimiento de las leyes y regulaciones aplicables.</w:t>
        <w:br/>
        <w:br/>
        <w:t>Cronograma de la Auditoría:</w:t>
        <w:br/>
        <w:t>El cronograma tentativo para la realización de la auditoría es el siguiente:</w:t>
        <w:br/>
        <w:br/>
        <w:t>- Reunión inicial de planificación: [Fecha]</w:t>
        <w:br/>
        <w:t>- Recepción de documentación financiera: [Fecha]</w:t>
        <w:br/>
        <w:t>- Revisión preliminar de los estados financieros: [Fecha]</w:t>
        <w:br/>
        <w:t>- Proceso de auditoría: [Fechas]</w:t>
        <w:br/>
        <w:t>- Reunión de cierre de auditoría: [Fecha]</w:t>
        <w:br/>
        <w:br/>
        <w:t>Recursos requeridos:</w:t>
        <w:br/>
        <w:t>Para llevar a cabo la auditoría de manera efectiva, se requerirá el acceso a la documentación financiera y contable del Fondo Indígena, así como la colaboración de los funcionarios y empleados responsables de la gestión financiera. También solicito su apoyo para agilizar cualquier solicitud de información adicional que pueda surgir durante el proceso de auditoría.</w:t>
        <w:br/>
        <w:br/>
        <w:t>Confidencialidad:</w:t>
        <w:br/>
        <w:t>La información y los documentos relacionados con la auditoría serán tratados de manera confidencial y solo serán utilizados con el propósito de la auditoría.</w:t>
        <w:br/>
        <w:br/>
        <w:t>Para cualquier consulta adicional o para discutir cualquier aspecto relacionado con la auditoría, no dude en ponerse en contacto conmigo. Agradezco de antemano su cooperación en este proceso y espero una auditoría exitosa.</w:t>
        <w:br/>
        <w:br/>
        <w:t>Atentamente,</w:t>
        <w:br/>
        <w:br/>
        <w:t>[Nombre del auditor responsable de la planificación]</w:t>
        <w:br/>
        <w:t>[Título]</w:t>
        <w:br/>
        <w:t>[Empresa de Auditoría]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