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Concepto</w:t>
      </w:r>
    </w:p>
    <w:p>
      <w:r>
        <w:t>Fecha: [Fecha]</w:t>
        <w:br/>
        <w:br/>
        <w:t>Para: [Destinatario]</w:t>
        <w:br/>
        <w:br/>
        <w:t>De: [Remitente]</w:t>
        <w:br/>
        <w:br/>
        <w:t>Asunto: Planificación de Auditoría</w:t>
        <w:br/>
        <w:br/>
        <w:t>Estimado [Destinatario],</w:t>
        <w:br/>
        <w:br/>
        <w:t>Es un gusto saludarte. A través de este memorandum, me complace comunicarte la planificación de auditoría que hemos desarrollado para el próximo ejercicio fiscal.</w:t>
        <w:br/>
        <w:br/>
        <w:t>Queremos asegurarnos de que comprendamos completamente los objetivos y alcance de la auditoría, así como los procesos y controles involucrados. Por lo tanto, hemos establecido los siguientes aspectos clave para llevar a cabo una auditoría exitosa:</w:t>
        <w:br/>
        <w:br/>
        <w:t>1. Alcance de la auditoría:</w:t>
        <w:br/>
        <w:br/>
        <w:t>Hemos analizado detalladamente las operaciones y los sistemas de control internos de la entidad, y hemos definido el alcance de la auditoría de acuerdo con los requisitos legales y reglamentarios aplicables. El alcance cubrirá los aspectos financieros y operativos clave de la entidad, incluyendo [especificar los componentes específicos que se auditarán].</w:t>
        <w:br/>
        <w:br/>
        <w:t>2. Equipo de auditoría:</w:t>
        <w:br/>
        <w:br/>
        <w:t>Hemos seleccionado cuidadosamente al equipo de auditoría que llevará a cabo la auditoría. El equipo está compuesto por auditores con amplia experiencia en la industria y está liderado por un auditor principal designado. Los miembros del equipo también han sido asignados a áreas específicas de auditoría de acuerdo con su experiencia y conocimiento.</w:t>
        <w:br/>
        <w:br/>
        <w:t>3. Plan de trabajo:</w:t>
        <w:br/>
        <w:br/>
        <w:t>Hemos desarrollado un plan de trabajo detallado que incluye todas las actividades necesarias para llevar a cabo la auditoría de manera efectiva y eficiente. El plan de trabajo incluye un cronograma con fechas clave para cada actividad, lo que nos permite mantener un seguimiento adecuado del progreso de la auditoría.</w:t>
        <w:br/>
        <w:br/>
        <w:t>4. Comunicación con la entidad:</w:t>
        <w:br/>
        <w:br/>
        <w:t>Estableceremos una comunicación regular y efectiva con la entidad durante el proceso de auditoría. Esto incluye reuniones de planificación y seguimiento, así como la necesidad de recopilar y revisar documentación relevante.</w:t>
        <w:br/>
        <w:br/>
        <w:t>5. Documentación de auditoría:</w:t>
        <w:br/>
        <w:br/>
        <w:t>Para garantizar la transparencia y la integridad de la auditoría, nos aseguraremos de que toda la evidencia y documentación recopilada sean claras, completas y rastreables. Esto nos ayudará a respaldar nuestras conclusiones y recomendaciones en el informe final.</w:t>
        <w:br/>
        <w:br/>
        <w:t>Apreciamos la colaboración y el apoyo continuo de la entidad durante el proceso de auditoría. Nuestro objetivo es llevar a cabo un proceso de auditoría transparente, justo y completo que proporcione una evaluación precisa de los estados financieros y las operaciones de la entidad.</w:t>
        <w:br/>
        <w:br/>
        <w:t>Si tienes alguna pregunta o inquietud adicional, no dudes en contactarme. Estoy a tu disposición para brindarte toda la información adicional que necesites.</w:t>
        <w:br/>
        <w:br/>
        <w:t>Agradeciendo tu atención, quedo a la espera de tu respuesta.</w:t>
        <w:br/>
        <w:br/>
        <w:t>Atentamente,</w:t>
        <w:br/>
        <w:br/>
        <w:t>[Remitente]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