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Ambiental</w:t>
      </w:r>
    </w:p>
    <w:p>
      <w:r>
        <w:t>A: Equipo de Auditoría Ambiental</w:t>
        <w:br/>
        <w:t>De: Jefe del Departamento de Auditoría Ambiental</w:t>
        <w:br/>
        <w:t>Fecha: [Fecha]</w:t>
        <w:br/>
        <w:br/>
        <w:t>Asunto: Planificación de Auditoría Ambiental</w:t>
        <w:br/>
        <w:br/>
        <w:t>Estimados miembros del equipo de auditoría,</w:t>
        <w:br/>
        <w:br/>
        <w:t>Con el fin de llevar a cabo una auditoría ambiental efectiva y exhaustiva, es importante establecer un plan de acción claro y detallado. El objetivo de este memorandum es proporcionar a todos los miembros del equipo una guía clara sobre los pasos a seguir durante la auditoría y asegurar que se cumplan todos los objetivos establecidos.</w:t>
        <w:br/>
        <w:br/>
        <w:t>A continuación se detallan las etapas de planificación de la auditoría ambiental:</w:t>
        <w:br/>
        <w:br/>
        <w:t>1. Definición del alcance y objetivos de la auditoría:</w:t>
        <w:br/>
        <w:t xml:space="preserve">   - Definir los límites geográficos y operativos de la auditoría.</w:t>
        <w:br/>
        <w:t xml:space="preserve">   - Establecer los objetivos específicos que se pretenden alcanzar con la auditoría.</w:t>
        <w:br/>
        <w:t xml:space="preserve">   - Identificar las áreas de riesgo y los aspectos ambientales relevantes a auditar.</w:t>
        <w:br/>
        <w:br/>
        <w:t>2. Recopilación de información relevante:</w:t>
        <w:br/>
        <w:t xml:space="preserve">   - Identificar y recopilar los documentos y registros necesarios para llevar a cabo la auditoría.</w:t>
        <w:br/>
        <w:t xml:space="preserve">   - Obtener información sobre la normativa ambiental aplicable y los requisitos legales vigentes.</w:t>
        <w:br/>
        <w:t xml:space="preserve">   - Realizar una revisión de informes previos de auditorías o inspecciones ambientales realizadas anteriormente.</w:t>
        <w:br/>
        <w:br/>
        <w:t>3. Establecimiento del cronograma de auditoría:</w:t>
        <w:br/>
        <w:t xml:space="preserve">   - Definir las fechas y plazos específicos para cada etapa de la auditoría.</w:t>
        <w:br/>
        <w:t xml:space="preserve">   - Asignar responsabilidades a cada miembro del equipo y establecer reuniones periódicas para revisar el progreso.</w:t>
        <w:br/>
        <w:br/>
        <w:t>4. Evaluación de los recursos necesarios:</w:t>
        <w:br/>
        <w:t xml:space="preserve">   - Determinar los recursos humanos, técnicos y financieros necesarios para llevar a cabo la auditoría.</w:t>
        <w:br/>
        <w:t xml:space="preserve">   - Asignar el personal adecuado y capacitado para cada tarea de la auditoría.</w:t>
        <w:br/>
        <w:t xml:space="preserve">   - Recopilar y evaluar la disponibilidad y acceso a los equipos de monitoreo y pruebas necesarios.</w:t>
        <w:br/>
        <w:br/>
        <w:t>5. Elaboración de un plan de muestreo:</w:t>
        <w:br/>
        <w:t xml:space="preserve">   - Diseñar un plan de muestreo representativo que permita obtener una muestra significativa de datos y evidencia.</w:t>
        <w:br/>
        <w:t xml:space="preserve">   - Determinar la frecuencia y el tamaño de la muestra necesarios para obtener resultados confiables.</w:t>
        <w:br/>
        <w:br/>
        <w:t>6. Identificación de los riesgos asociados:</w:t>
        <w:br/>
        <w:t xml:space="preserve">   - Evaluar y documentar los posibles riesgos y desafíos que puedan surgir durante la auditoría.</w:t>
        <w:br/>
        <w:t xml:space="preserve">   - Establecer planes de contingencia y medidas de mitigación para abordar los posibles riesgos identificados.</w:t>
        <w:br/>
        <w:br/>
        <w:t>7. Preparación de los recursos y documentos necesarios:</w:t>
        <w:br/>
        <w:t xml:space="preserve">   - Organizar y preparar los formularios, cuestionarios y materiales de soporte necesarios para la auditoría.</w:t>
        <w:br/>
        <w:t xml:space="preserve">   - Asegurar que todos los miembros del equipo tengan acceso a la documentación necesaria de manera oportuna.</w:t>
        <w:br/>
        <w:br/>
        <w:t>Por favor, familiarícense con el plan de acción propuesto y asegúrense de cumplir con las responsabilidades asignadas a cada uno de ustedes. Cualquier cambio o modificación al plan de auditoría deberá ser comunicado y aprobado por mí antes de su implementación.</w:t>
        <w:br/>
        <w:br/>
        <w:t>Si tienen alguna pregunta o inquietud, no duden en comunicarse conmigo. Les deseo a todos un exitoso proceso de auditoría.</w:t>
        <w:br/>
        <w:br/>
        <w:t>Atentamente,</w:t>
        <w:br/>
        <w:br/>
        <w:t>[Nombre del Jefe del Departamento de Auditoría Ambiental]</w:t>
        <w:br/>
        <w:t>[Jefe del Departamento de Auditoría Ambiental]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