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Ambiental En Bolivia</w:t>
      </w:r>
    </w:p>
    <w:p>
      <w:r>
        <w:t>MEMORANDO</w:t>
        <w:br/>
        <w:br/>
        <w:t>PARA: [Nombre del destinatario]</w:t>
        <w:br/>
        <w:t>DE: [Tu nombre]</w:t>
        <w:br/>
        <w:t>FECHA: [Fecha]</w:t>
        <w:br/>
        <w:br/>
        <w:t>ASUNTO: Planificación de Auditoría Ambiental</w:t>
        <w:br/>
        <w:br/>
        <w:t>Estimado [Nombre del destinatario],</w:t>
        <w:br/>
        <w:br/>
        <w:t>Es un placer dirigirme a usted en relación con la planificación de una auditoría ambiental en [nombre de la empresa u organización]. La finalidad de esta auditoría es evaluar el cumplimiento de la empresa con las regulaciones y normas ambientales establecidas en Bolivia.</w:t>
        <w:br/>
        <w:br/>
        <w:t>A continuación, proporciono un resumen de las actividades propuestas para el desarrollo de la auditoría:</w:t>
        <w:br/>
        <w:br/>
        <w:t>1. Objetivo:</w:t>
        <w:br/>
        <w:t>El objetivo de esta auditoría es evaluar el cumplimiento de [nombre de la empresa u organización] con las regulaciones ambientales en Bolivia. Se realizará una revisión exhaustiva de los procesos, políticas y prácticas de la empresa en relación con la gestión ambiental.</w:t>
        <w:br/>
        <w:br/>
        <w:t>2. Alcance:</w:t>
        <w:br/>
        <w:t>El alcance de la auditoría incluirá las instalaciones, operaciones y actividades de [nombre de la empresa u organización] en todas sus ubicaciones en Bolivia. Se evaluarán los siguientes aspectos:</w:t>
        <w:br/>
        <w:br/>
        <w:t xml:space="preserve">   a. Cumplimiento con las regulaciones ambientales vigentes en Bolivia.</w:t>
        <w:br/>
        <w:t xml:space="preserve">   b. Efectividad de las prácticas de gestión ambiental de la empresa.</w:t>
        <w:br/>
        <w:t xml:space="preserve">   c. Evaluación de los riesgos ambientales asociados con las operaciones y actividades de la empresa.</w:t>
        <w:br/>
        <w:br/>
        <w:t>3. Metodología:</w:t>
        <w:br/>
        <w:t>Se utilizará una combinación de métodos cualitativos y cuantitativos para llevar a cabo la auditoría. Estos incluirán revisión de documentos, entrevistas con personal clave, inspección de instalaciones y recopilación de datos ambientales.</w:t>
        <w:br/>
        <w:br/>
        <w:t>4. Cronograma:</w:t>
        <w:br/>
        <w:t>Se propone el siguiente cronograma para la auditoría:</w:t>
        <w:br/>
        <w:br/>
        <w:t xml:space="preserve">   a. Preparación y revisión de la documentación relevante: [Fechas]</w:t>
        <w:br/>
        <w:t xml:space="preserve">   b. Entrevistas con el personal de [nombre de la empresa u organización]: [Fechas]</w:t>
        <w:br/>
        <w:t xml:space="preserve">   c. Inspección de las instalaciones de la empresa: [Fechas]</w:t>
        <w:br/>
        <w:t xml:space="preserve">   d. Análisis de los datos ambientales recopilados: [Fechas]</w:t>
        <w:br/>
        <w:t xml:space="preserve">   e. Elaboración y presentación del informe final de la auditoría: [Fechas]</w:t>
        <w:br/>
        <w:br/>
        <w:t>5. Equipo de auditoría:</w:t>
        <w:br/>
        <w:t>Se designará un equipo de auditores que serán responsables de llevar a cabo la auditoría de acuerdo con los estándares y procedimientos establecidos. Este equipo estará compuesto por expertos en el campo de la gestión ambiental y la auditoría.</w:t>
        <w:br/>
        <w:br/>
        <w:t>6. Responsabilidades del personal de [nombre de la empresa u organización]:</w:t>
        <w:br/>
        <w:t>Se requerirá la plena cooperación del personal de [nombre de la empresa u organización] durante la auditoría. Los empleados deberán proporcionar acceso a los registros y documentación solicitados, así como participar en entrevistas y brindar información necesaria para llevar a cabo la auditoría.</w:t>
        <w:br/>
        <w:br/>
        <w:t>Agradecería que me confirmara su aceptación de este plan de auditoría y su disponibilidad para brindar la cooperación necesaria. Si tiene alguna pregunta o inquietud, no dude en ponerse en contacto conmigo.</w:t>
        <w:br/>
        <w:br/>
        <w:t>Atentamente,</w:t>
        <w:br/>
        <w:br/>
        <w:t>[Tu nombre]</w:t>
        <w:br/>
        <w:t>[Tu puesto]</w:t>
        <w:br/>
        <w:t>[Nombre de la compañía]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