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Auditoria Operativa</w:t>
      </w:r>
    </w:p>
    <w:p>
      <w:r>
        <w:t>MEMORANDUM</w:t>
        <w:br/>
        <w:br/>
        <w:t>PARA: [Nombre del destinatario]</w:t>
        <w:br/>
        <w:t>DE: [Tu nombre]</w:t>
        <w:br/>
        <w:t>FECHA: [Fecha de envío]</w:t>
        <w:br/>
        <w:t>ASUNTO: Planificación de la auditoría operativa</w:t>
        <w:br/>
        <w:br/>
        <w:t>Estimado/a [Nombre del destinatario],</w:t>
        <w:br/>
        <w:br/>
        <w:t>Es un placer para mí informarles que he sido designado como auditor/a operativo/a para llevar a cabo una revisión exhaustiva de los procesos y procedimientos operativos en [Nombre de la empresa]. Este memorandum tiene como objetivo detallar el alcance, los objetivos y el plan de trabajo de la auditoría operativa.</w:t>
        <w:br/>
        <w:br/>
        <w:t>1. Alcance de la auditoría:</w:t>
        <w:br/>
        <w:t xml:space="preserve">   La auditoría operativa se llevará a cabo en todas las áreas funcionales de la empresa, incluyendo operaciones, finanzas, recursos humanos, logística y tecnología de la información. Se realizará una revisión integral de los procesos y procedimientos para identificar oportunidades de mejora y fortalecer los controles internos.</w:t>
        <w:br/>
        <w:br/>
        <w:t>2. Objetivos de la auditoría:</w:t>
        <w:br/>
        <w:t xml:space="preserve">   - Evaluar la eficiencia y eficacia de los procesos y procedimientos operativos.</w:t>
        <w:br/>
        <w:t xml:space="preserve">   - Identificar riesgos y deficiencias en los controles internos.</w:t>
        <w:br/>
        <w:t xml:space="preserve">   - Recomendar mejoras para optimizar la operación de la empresa.</w:t>
        <w:br/>
        <w:t xml:space="preserve">   - Verificar el cumplimiento de las políticas y normativas internas y externas.</w:t>
        <w:br/>
        <w:br/>
        <w:t>3. Plan de trabajo:</w:t>
        <w:br/>
        <w:t xml:space="preserve">   - Recopilación de información: Inicialmente, se recopilará toda la información relevante sobre los procesos y procedimientos operativos existentes, incluyendo manuales y documentos de referencia.</w:t>
        <w:br/>
        <w:t xml:space="preserve">   - Entrevistas: Se llevarán a cabo entrevistas con el personal clave de cada área funcional para entender las operaciones y los controles internos.</w:t>
        <w:br/>
        <w:t xml:space="preserve">   - Análisis y evaluación: Se analizará y evaluará la información recopilada para identificar áreas de mejora y riesgos potenciales.</w:t>
        <w:br/>
        <w:t xml:space="preserve">   - Hallazgos y recomendaciones: Se presentarán los hallazgos y recomendaciones en un informe detallado, que incluirá acciones correctivas y un plan de seguimiento.</w:t>
        <w:br/>
        <w:br/>
        <w:t>4. Cronograma de la auditoría:</w:t>
        <w:br/>
        <w:t xml:space="preserve">   La auditoría operativa se llevará a cabo durante los próximos [número de semanas o meses]. Se establecerán plazos específicos para cada etapa del proceso de auditoría.</w:t>
        <w:br/>
        <w:br/>
        <w:t>Agradezco de antemano su cooperación y disposición para facilitar el acceso a la información requerida. Estoy seguro/a de que esta auditoría operativa será beneficiosa para la empresa y contribuirá a mejorar sus procesos y controles internos.</w:t>
        <w:br/>
        <w:br/>
        <w:t>Si tienen alguna pregunta o necesitan más información, no duden en comunicarse conmigo. Espero con ansias trabajar en estrecha colaboración con ustedes durante esta auditoría operativa.</w:t>
        <w:br/>
        <w:br/>
        <w:t>Atentamente,</w:t>
        <w:br/>
        <w:br/>
        <w:t>[Tu nombre]</w:t>
        <w:br/>
        <w:t>[Auditor/a operativo/a]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