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Mala Conducta</w:t>
      </w:r>
    </w:p>
    <w:p>
      <w:r>
        <w:t>[Nombre y dirección de la empresa]</w:t>
        <w:br/>
        <w:t>[Fecha]</w:t>
        <w:br/>
        <w:br/>
        <w:t>[Nombre del empleado]</w:t>
        <w:br/>
        <w:t>[Dirección del empleado]</w:t>
        <w:br/>
        <w:br/>
        <w:t>Estimado/a [Nombre del empleado],</w:t>
        <w:br/>
        <w:br/>
        <w:t>El propósito de este memorándum es llamar su atención sobre su reciente mala conducta en el lugar de trabajo. Como empleado/a de [nombre de la empresa], se espera que mantenga un alto estándar de comportamiento profesional, respeto y ética. Desafortunadamente, hemos recibido información y testimonios que indican una falta de cumplimiento con estas expectativas.</w:t>
        <w:br/>
        <w:br/>
        <w:t>Detalles de la mala conducta:</w:t>
        <w:br/>
        <w:t>- [Describa de manera clara y concisa las acciones específicas que han llevado a la llamada de atención. Incluya detalles como fechas, horas, testigos, etc.]</w:t>
        <w:br/>
        <w:br/>
        <w:t>Este tipo de comportamiento es inaceptable y socava la armonía y el profesionalismo necesario en el entorno laboral. Como empleado/a de nuestra empresa, se espera que se adhiera a nuestros valores fundamentales y normas de conducta. Valoramos a todos nuestros empleados y queremos trabajar en conjunto para corregir esta situación y mantener un entorno de trabajo respetuoso y productivo.</w:t>
        <w:br/>
        <w:br/>
        <w:t>Le recordamos que su mala conducta viola las siguientes políticas de la empresa:</w:t>
        <w:br/>
        <w:t>- [Enumere las políticas específicas que se han violado]</w:t>
        <w:br/>
        <w:br/>
        <w:t>Como resultado de su mala conducta, se le impondrá la siguiente medida disciplinaria: [Describa la medida disciplinaria que se tomará, como una suspensión, entrenamiento adicional, cambios en las responsabilidades, etc.]. Esta medida entrará en vigor a partir de [fecha] y será vigente hasta [fecha]. Durante este período, se espera que realice una autoevaluación de su comportamiento y tome medidas concretas para corregir estas deficiencias.</w:t>
        <w:br/>
        <w:br/>
        <w:t>Además, se le pide que se reúna con su supervisor inmediato [nombre del supervisor] el [fecha] a las [hora] para discutir las preocupaciones relacionadas con su mala conducta, así como para desarrollar un plan de acción para mejorar su comportamiento en el futuro.</w:t>
        <w:br/>
        <w:br/>
        <w:t>Tenga en cuenta que repetidas violaciones de las normas de conducta podrían resultar en medidas disciplinarias más severas, incluyendo la terminación de su empleo.</w:t>
        <w:br/>
        <w:br/>
        <w:t>Le instamos a aprovechar esta oportunidad para reflejar sobre su comportamiento y tomar las medidas necesarias para rectificar la situación. Su compromiso con mejorar su conducta será valorado y considerado en su desempeño futuro.</w:t>
        <w:br/>
        <w:br/>
        <w:t>Si tiene alguna pregunta o desea discutir este asunto más a fondo, no dude en comunicarse con su supervisor o conmigo mismo.</w:t>
        <w:br/>
        <w:br/>
        <w:t>Atentamente,</w:t>
        <w:br/>
        <w:br/>
        <w:t>[Nombre del remitente]</w:t>
        <w:br/>
        <w:t>[Título]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