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por Mal Comportamiento</w:t>
      </w:r>
    </w:p>
    <w:p>
      <w:r>
        <w:t>Para: [Nombre del Empleado]</w:t>
        <w:br/>
        <w:t>De: [Nombre del Gerente/Supervisor]</w:t>
        <w:br/>
        <w:t>Fecha: [Fecha]</w:t>
        <w:br/>
        <w:br/>
        <w:t>Asunto: Llamada de Atención por Mal Comportamiento</w:t>
        <w:br/>
        <w:br/>
        <w:t>Estimado/a [Nombre del Empleado],</w:t>
        <w:br/>
        <w:br/>
        <w:t>Por medio de la presente, me dirijo a usted con respecto a su reciente comportamiento en el lugar de trabajo. Lamentablemente, he recibido informes y observaciones que indican que su conducta no ha cumplido con los estándares profesionales establecidos por nuestra empresa.</w:t>
        <w:br/>
        <w:br/>
        <w:t>El comportamiento inapropiado incluye, pero no se limita a:</w:t>
        <w:br/>
        <w:br/>
        <w:t>1. [Describir el comportamiento inapropiado específico]</w:t>
        <w:br/>
        <w:t>2. [Describir el comportamiento inapropiado específico]</w:t>
        <w:br/>
        <w:t>3. [Describir el comportamiento inapropiado específico]</w:t>
        <w:br/>
        <w:br/>
        <w:t>Como empleado de nuestra organización, es fundamental que mantengamos un ambiente de trabajo respetuoso y colaborativo. El comportamiento inapropiado no solo tiene un impacto negativo en las relaciones interpersonales, sino que también puede afectar la moral y la productividad del equipo.</w:t>
        <w:br/>
        <w:br/>
        <w:t>Le insto encarecidamente a revisar y reflexionar sobre su comportamiento actual y la importancia de cambiarlo. Como parte del proceso de mejora, le solicito que tome las siguientes medidas:</w:t>
        <w:br/>
        <w:br/>
        <w:t>1. Reconocer y aceptar que su comportamiento ha sido inapropiado y afecta negativamente el entorno laboral.</w:t>
        <w:br/>
        <w:t>2. Mantener una comunicación respetuosa y cortés con sus compañeros de trabajo y superiores.</w:t>
        <w:br/>
        <w:t>3. Abstenerse de cualquier forma de acoso, discriminación o comportamiento intimidatorio.</w:t>
        <w:br/>
        <w:t>4. Participar activamente en cualquier programa de capacitación o desarrollo profesional ofrecido por la empresa para mejorar sus habilidades interpersonales y de trabajo en equipo.</w:t>
        <w:br/>
        <w:br/>
        <w:t>Tenga en cuenta que el incumplimiento de estas medidas o la repetición de comportamientos inapropiados pueden resultar en acciones disciplinarias más graves, que podrían incluir la terminación de su empleo.</w:t>
        <w:br/>
        <w:br/>
        <w:t>Espero y confío en que reflexionará sobre este asunto y tomará las acciones necesarias para mejorar su comportamiento. Si tiene alguna pregunta o necesita aclaraciones adicionales, no dude en comunicarse conmigo.</w:t>
        <w:br/>
        <w:br/>
        <w:t>Agradezco su atención y cooperación en este asunto.</w:t>
        <w:br/>
        <w:br/>
        <w:t>Atentamente,</w:t>
        <w:br/>
        <w:br/>
        <w:t>[Nombre del Gerente/Supervisor]</w:t>
        <w:br/>
        <w:t>[Título del Gerente/Supervisor]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