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Mal Comportamiento Bolivia</w:t>
      </w:r>
    </w:p>
    <w:p>
      <w:r>
        <w:t>MEMORANDUM</w:t>
        <w:br/>
        <w:br/>
        <w:t>Fecha: [Fecha]</w:t>
        <w:br/>
        <w:br/>
        <w:t>De: [Nombre del remitente]</w:t>
        <w:br/>
        <w:br/>
        <w:t>Para: [Nombre del destinatario]</w:t>
        <w:br/>
        <w:br/>
        <w:t>Asunto: Llamada de atención por mal comportamiento</w:t>
        <w:br/>
        <w:br/>
        <w:t>Estimado [Nombre del destinatario],</w:t>
        <w:br/>
        <w:br/>
        <w:t>Por medio de la presente, nos dirigimos a usted para hacerle saber nuestra preocupación y descontento por su reciente comportamiento inapropiado en el lugar de trabajo. La conducta que ha demostrado no se ajusta a los estándares y valores que como empresa promovemos y esperamos de nuestros empleados.</w:t>
        <w:br/>
        <w:br/>
        <w:t>Hemos recibido múltiples quejas y testimonios de sus compañeros de trabajo, quienes nos han informado acerca de situaciones en las que usted ha demostrado actitudes irrespetuosas, agresivas e incluso hostiles hacia ellos. Este tipo de comportamiento es inaceptable y va en contra de nuestra política de respeto mutuo y colaboración en el ámbito laboral.</w:t>
        <w:br/>
        <w:br/>
        <w:t>Dentro de un ambiente de trabajo adecuado, es fundamental que todos los empleados se traten con respeto y dignidad. Cualquier tipo de acoso, intimidación, discriminación o comportamiento abusivo hacia los demás es totalmente inaceptable y puede ser motivo de medidas disciplinarias, incluyendo la terminación de su contrato laboral.</w:t>
        <w:br/>
        <w:br/>
        <w:t>Le recordamos que en nuestra empresa existe una política de respeto y tolerancia cero hacia cualquier forma de mal comportamiento. Como empleador, es nuestro deber garantizar que todos los empleados se sientan seguros y respetados en su lugar de trabajo.</w:t>
        <w:br/>
        <w:br/>
        <w:t>Le instamos a reflexionar sobre su comportamiento y tomar las medidas necesarias para corregirlo de inmediato. Le ofrecemos la oportunidad de mejorar su conducta y demostrar que está comprometido con mantener un ambiente laboral positivo y saludable.</w:t>
        <w:br/>
        <w:br/>
        <w:t>No obstante, le advertimos que si su comportamiento no mejora o persiste, se tomarán las medidas disciplinarias correspondientes, las cuales podrían conllevar la terminación de su contrato laboral.</w:t>
        <w:br/>
        <w:br/>
        <w:t>Esperamos que comprenda la gravedad de la situación y esté dispuesto a cambiar su comportamiento. Estamos seguros de que, como miembro de nuestro equipo, tiene la capacidad de ser un empleado ejemplar y contribuir positivamente al ambiente laboral.</w:t>
        <w:br/>
        <w:br/>
        <w:t>Le pedimos que firme una copia de este memorandum para confirmar que ha leído y comprendido su contenido. La fecha límite para la firma y devolución del presente documento es de [Fecha límite de firma].</w:t>
        <w:br/>
        <w:br/>
        <w:t>Agradecemos su pronta atención a este asunto.</w:t>
        <w:br/>
        <w:br/>
        <w:t>Atentamente,</w:t>
        <w:br/>
        <w:br/>
        <w:t>[Nombre del remitente]</w:t>
        <w:br/>
        <w:t>[Cargo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