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Llamada de Atencion por Indisciplina</w:t>
      </w:r>
    </w:p>
    <w:p>
      <w:r>
        <w:t>[Nombre de la empresa]</w:t>
        <w:br/>
        <w:t>[Fecha]</w:t>
        <w:br/>
        <w:t>[Departamento / Área]</w:t>
        <w:br/>
        <w:t>[Destinatario]</w:t>
        <w:br/>
        <w:br/>
        <w:t>De: [Nombre del remitente]</w:t>
        <w:br/>
        <w:t>[Posición / Cargo]</w:t>
        <w:br/>
        <w:t>[Departamento / Área]</w:t>
        <w:br/>
        <w:br/>
        <w:t>Asunto: Llamada de atención por indisciplina</w:t>
        <w:br/>
        <w:br/>
        <w:t>Estimado/a [Destinatario],</w:t>
        <w:br/>
        <w:br/>
        <w:t>Espero que esta comunicación le encuentre bien. El motivo de este memorandum es dirigir su atención a una situación específica de indisciplina que ha tenido lugar en nuestra organización.</w:t>
        <w:br/>
        <w:br/>
        <w:t>Hemos recibido informes y testimonios de diversos miembros del equipo en los que se mencionan ciertos comportamientos inapropiados y violaciones a las políticas internas por parte de usted. A continuación, se resumen los incidentes que han sido reportados:</w:t>
        <w:br/>
        <w:br/>
        <w:t>1. [Descripción del primer incidente de indisciplina]</w:t>
        <w:br/>
        <w:t xml:space="preserve">  </w:t>
        <w:br/>
        <w:t>2. [Descripción del segundo incidente de indisciplina]</w:t>
        <w:br/>
        <w:t xml:space="preserve">  </w:t>
        <w:br/>
        <w:t>3. [Descripción del tercer incidente de indisciplina]</w:t>
        <w:br/>
        <w:br/>
        <w:t>Quiero hacerle hincapié en que estos comportamientos van en contra de nuestros valores y políticas de la empresa. Como miembro de nuestro equipo, se espera que acate las normas y mantenga un comportamiento profesional en todo momento.</w:t>
        <w:br/>
        <w:br/>
        <w:t>La indisciplina y el incumplimiento de las políticas internas pueden tener un impacto negativo en nuestra cultura empresarial, el ambiente de trabajo y la productividad. Por este motivo, es crucial que usted sea consciente de la gravedad de estos incidentes y tome las medidas necesarias para rectificar su actitud.</w:t>
        <w:br/>
        <w:br/>
        <w:t>Como próximo paso, le pedimos que se reúna con [Nombre del supervisor inmediato] para abordar de manera específica cada incidente reportado y para discutir las posibles soluciones y acciones correctivas que puedan ser requeridas. Esta reunión deberá llevarse a cabo antes del [Fecha límite para la reunión].</w:t>
        <w:br/>
        <w:br/>
        <w:t>Es importante señalar que este memorandum es un llamado de atención formal, y cualquier repetición de comportamiento indebido puede derivar en acciones disciplinarias más graves, incluso hasta la terminación de su contrato de trabajo.</w:t>
        <w:br/>
        <w:br/>
        <w:t>Tenga en cuenta que estamos abiertos al diálogo y siempre buscamos resolver conflictos y situaciones problemáticas de manera constructiva. Esperamos que tome este memorandum como una oportunidad para reflexionar sobre su comportamiento y para tomar medidas correctivas necesarias.</w:t>
        <w:br/>
        <w:br/>
        <w:t>Agradecemos su atención y cooperación en este asunto.</w:t>
        <w:br/>
        <w:br/>
        <w:t>Atentamente,</w:t>
        <w:br/>
        <w:br/>
        <w:t>[Nombre del remitente]</w:t>
        <w:br/>
        <w:t>[Posición / Cargo]</w:t>
        <w:br/>
        <w:t>[Departamento / Área]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