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Incumplimiento</w:t>
      </w:r>
    </w:p>
    <w:p>
      <w:r>
        <w:t>[Nombre de la empresa]</w:t>
        <w:br/>
        <w:br/>
        <w:t>[Fecha]</w:t>
        <w:br/>
        <w:br/>
        <w:t>Memorandum</w:t>
        <w:br/>
        <w:br/>
        <w:t>De: [Nombre del supervisor]</w:t>
        <w:br/>
        <w:t>Fecha: [Fecha]</w:t>
        <w:br/>
        <w:br/>
        <w:t>Para: [Nombre del empleado]</w:t>
        <w:br/>
        <w:t>CC: [Gerente de Recursos Humanos]</w:t>
        <w:br/>
        <w:br/>
        <w:t>Asunto: Llamada de atención por incumplimiento</w:t>
        <w:br/>
        <w:br/>
        <w:t>Estimado [Nombre del empleado],</w:t>
        <w:br/>
        <w:br/>
        <w:t>Mediante la presente, me dirijo a usted con el fin de expresar mi preocupación por el incumplimiento de las políticas y procedimientos de la empresa, específicamente en relación a [detallar la situación específica de incumplimiento].</w:t>
        <w:br/>
        <w:br/>
        <w:t>Como empleado de nuestra organización, es su responsabilidad cumplir con todas las normas y regulaciones establecidas para asegurar el buen funcionamiento de la empresa y mantener un ambiente de trabajo seguro y productivo para todos los empleados.</w:t>
        <w:br/>
        <w:br/>
        <w:t>Desafortunadamente, su comportamiento y acciones mencionadas anteriormente han demostrado una falta de compromiso y respeto hacia las políticas de la empresa, lo cual no puede ser tolerado. Es importante que tome en consideración las consecuencias de sus acciones y busque mejorar su desempeño para evitar futuras llamadas de atención o sanciones más severas.</w:t>
        <w:br/>
        <w:br/>
        <w:t>Le insto a que tome esta situación seriamente y trabaje en la mejora de sus habilidades y comportamiento en relación a las políticas y procedimientos establecidos por nuestra empresa. Asimismo, hágame saber si necesita alguna capacitación adicional o guía para cumplir con sus responsabilidades de manera adecuada.</w:t>
        <w:br/>
        <w:br/>
        <w:t>Se le otorga un plazo de [indicar el plazo específico] para implementar acciones correctivas y demostrar su compromiso con la empresa. En caso de no ver mejoras significativas en su desempeño, podrían tomarse acciones disciplinarias adicionales, que podrían incluir una suspensión o incluso la terminación de su contrato laboral.</w:t>
        <w:br/>
        <w:br/>
        <w:t>Agradezco su atención a este asunto y espero ver mejoras en su comportamiento y desempeño en un futuro próximo. Si tiene alguna pregunta o inquietud, no dude en comunicarse conmigo o con el departamento de Recursos Humanos.</w:t>
        <w:br/>
        <w:br/>
        <w:t>Atentamente,</w:t>
        <w:br/>
        <w:br/>
        <w:t>[Nombre del supervisor]</w:t>
        <w:br/>
        <w:t>[Cargo del 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