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Llamada de Atencion por Incumplimiento de Horario de Trabajo</w:t>
      </w:r>
    </w:p>
    <w:p>
      <w:r>
        <w:t>[Tu Nombre]</w:t>
        <w:br/>
        <w:t>[Tu Cargo]</w:t>
        <w:br/>
        <w:t>[Nombre de la Empresa]</w:t>
        <w:br/>
        <w:t>[Dirección de la Empresa]</w:t>
        <w:br/>
        <w:t>[Fecha]</w:t>
        <w:br/>
        <w:br/>
        <w:t>[Nombre del Empleado]</w:t>
        <w:br/>
        <w:t>[Cargo del Empleado]</w:t>
        <w:br/>
        <w:t>[Dirección del Empleado]</w:t>
        <w:br/>
        <w:br/>
        <w:t>Asunto: Llamada de Atención por Incumplimiento de Horario de Trabajo</w:t>
        <w:br/>
        <w:br/>
        <w:t>Estimado/a [Nombre del Empleado],</w:t>
        <w:br/>
        <w:br/>
        <w:t>Espero que este memorandum le encuentre bien. Quiero abordar un asunto importante que ha sido observado recientemente en relación a su asistencia y cumplimiento de horario de trabajo.</w:t>
        <w:br/>
        <w:br/>
        <w:t>Hemos notado que en los últimos [número de días/semanas], usted ha llegado tarde al trabajo en varias ocasiones o ha abandonado su puesto antes de la hora estipulada en su contrato de trabajo. Como empleado de nuestra empresa, es su responsabilidad cumplir con el horario asignado y estar presente y disponible para realizar sus tareas asignadas durante las horas de trabajo acordadas.</w:t>
        <w:br/>
        <w:br/>
        <w:t>El incumplimiento reiterado de su horario de trabajo es perjudicial para la eficiencia y operatividad de nuestro equipo, así como para el cumplimiento de los objetivos y metas establecidos. Además, afecta negativamente la camaradería del equipo y la percepción de su compromiso profesional.</w:t>
        <w:br/>
        <w:br/>
        <w:t>Entendemos que pueden haber circunstancias excepcionales que puedan afectar su puntualidad o su capacidad para cumplir con su horario, por lo tanto, le instamos a comunicarse con su supervisor o con el departamento de Recursos Humanos de inmediato si se enfrenta a problemas personales o situaciones imprevistas que le impidan cumplir con su horario.</w:t>
        <w:br/>
        <w:br/>
        <w:t>Sin embargo, debe tener en cuenta que los retrasos y salidas tempranas no justificadas pueden llevar a acciones disciplinarias más severas si este comportamiento no se corrige de manera inmediata.</w:t>
        <w:br/>
        <w:br/>
        <w:t>Le insto encarecidamente a que tome las medidas necesarias para corregir este patrón de incumplimiento de horario y asegurarse de que en el futuro cumpla con las políticas y procedimientos establecidos en nuestra empresa. Recuerde que su puntualidad y compromiso son fundamentales para el buen funcionamiento de nuestro equipo y el cumplimiento de nuestros objetivos comerciales.</w:t>
        <w:br/>
        <w:br/>
        <w:t>Si tiene alguna pregunta o necesita aclaraciones adicionales, no dude en comunicarse conmigo o con el departamento de Recursos Humanos.</w:t>
        <w:br/>
        <w:br/>
        <w:t>Espero ver una mejora inmediata en su asistencia y cumplimiento de horario.</w:t>
        <w:br/>
        <w:br/>
        <w:t>Atentamente,</w:t>
        <w:br/>
        <w:br/>
        <w:t>[Tu Nombre]</w:t>
        <w:br/>
        <w:t>[Tu Cargo]</w:t>
        <w:br/>
        <w:t>[Nombre de la Empresa]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