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Llamada de Atencion por Incumplimiento de Funciones</w:t>
      </w:r>
    </w:p>
    <w:p>
      <w:r>
        <w:t>MEMORANDUM</w:t>
        <w:br/>
        <w:br/>
        <w:t>Fecha: [Fecha actual]</w:t>
        <w:br/>
        <w:t>Para: [Nombre del empleado]</w:t>
        <w:br/>
        <w:t>De: [Nombre del supervisor]</w:t>
        <w:br/>
        <w:t>Asunto: Llamada de atención por incumplimiento de funciones</w:t>
        <w:br/>
        <w:br/>
        <w:t>Estimado [Nombre del empleado],</w:t>
        <w:br/>
        <w:br/>
        <w:t>El motivo de este memorandum es informarte que se ha detectado un incumplimiento por tu parte en las funciones asignadas a tu cargo. Como empleado de esta empresa, es de vital importancia que cumplas con tus responsabilidades de manera adecuada y oportuna.</w:t>
        <w:br/>
        <w:br/>
        <w:t>Durante las últimas semanas, se han observado las siguientes situaciones que demuestran tu falta de compromiso y eficiencia en el desempeño de tus tareas:</w:t>
        <w:br/>
        <w:br/>
        <w:t>1. No has cumplido con los plazos establecidos para la entrega de informes y proyectos asignados.</w:t>
        <w:br/>
        <w:t>2. Se ha registrado una disminución en la calidad de tu trabajo, evidenciando errores y falta de atención en los detalles.</w:t>
        <w:br/>
        <w:t>3. Has llegado tarde en repetidas ocasiones a tus horarios de trabajo, afectando la organización y el cumplimiento de las tareas diarias.</w:t>
        <w:br/>
        <w:br/>
        <w:t>Es importante recordarte que el incumplimiento de las funciones asignadas no solo afecta tu desempeño personal, sino también el funcionamiento general de la empresa y la satisfacción de nuestros clientes.</w:t>
        <w:br/>
        <w:br/>
        <w:t>Por lo tanto, solicitamos tu compromiso inmediato para corregir estas situaciones y llevar a cabo tu trabajo de acuerdo con las expectativas de la empresa. A partir de este momento, se espera que realices los siguientes cambios:</w:t>
        <w:br/>
        <w:br/>
        <w:t>1. Cumplir con los plazos establecidos para la entrega de informes y proyectos asignados.</w:t>
        <w:br/>
        <w:t>2. Prestar más atención a los detalles y asegurarte de entregar un trabajo de calidad.</w:t>
        <w:br/>
        <w:t>3. Ser puntual y respetar los horarios establecidos de entrada y salida.</w:t>
        <w:br/>
        <w:br/>
        <w:t>Te recordamos que recibir una llamada de atención implica una advertencia formal y que, de no corregir estas conductas y mejorar tu desempeño en un plazo de [X días/semanas], podrían tomarse medidas disciplinarias adicionales, incluida la rescisión del contrato laboral.</w:t>
        <w:br/>
        <w:br/>
        <w:t>Esperamos contar con tu colaboración y compromiso para superar estas dificultades y lograr una mejora significativa en tu desempeño laboral.</w:t>
        <w:br/>
        <w:br/>
        <w:t>Agradecemos tu atención a este asunto y quedamos a la espera de una pronta respuesta.</w:t>
        <w:br/>
        <w:br/>
        <w:t>Atentamente,</w:t>
        <w:br/>
        <w:br/>
        <w:t>[Nombre del supervisor]</w:t>
        <w:br/>
        <w:t>[Posición del supervisor]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