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Inasistencia</w:t>
      </w:r>
    </w:p>
    <w:p>
      <w:r>
        <w:t>MEMORANDUM</w:t>
        <w:br/>
        <w:br/>
        <w:t>PARA: [Nombre del empleado]</w:t>
        <w:br/>
        <w:t>DE : [Nombre del supervisor]</w:t>
        <w:br/>
        <w:t>FECHA: [Fecha]</w:t>
        <w:br/>
        <w:br/>
        <w:t>ASUNTO: Llamada de Atención por Inasistencia</w:t>
        <w:br/>
        <w:br/>
        <w:t>Estimado [Nombre del empleado],</w:t>
        <w:br/>
        <w:br/>
        <w:t>Espero que este mensaje lo encuentre bien. El propósito de este memorandum es llamar su atención sobre su reciente inasistencia al trabajo el [fecha] sin una justificación adecuada.</w:t>
        <w:br/>
        <w:br/>
        <w:t>Según nuestros registros, usted no se presentó al trabajo el [fecha] y no se presentó tampoco con un justificante válido o carta de aviso previo que explicara su ausencia en ese día.</w:t>
        <w:br/>
        <w:br/>
        <w:t>Como empleado de esta organización, usted tiene la responsabilidad de asistir puntualmente y regularmente al trabajo. La inasistencia sin una razón válida afecta no solo su desempeño personal, sino también el funcionamiento de todo el equipo.</w:t>
        <w:br/>
        <w:br/>
        <w:t>Le recuerdo que, de acuerdo con nuestra política de asistencia, las faltas injustificadas pueden resultar en sanciones disciplinarias, incluyendo la terminación del contrato laboral.</w:t>
        <w:br/>
        <w:br/>
        <w:t>Por lo tanto, le insto a que tome las medidas necesarias para asegurar su asistencia regular y puntual al trabajo en el futuro. Si usted tiene algún problema personal o de salud que pueda afectar su presencia en el trabajo, le insto a que lo comunique a su supervisor o al departamento de recursos humanos.</w:t>
        <w:br/>
        <w:br/>
        <w:t>Espero que esta llamada de atención sea suficiente para recordarle la importancia de cumplir con sus responsabilidades laborales y de cumplir con el horario establecido. Le insto a que tome las medidas necesarias para evitar futuras inasistencias injustificadas.</w:t>
        <w:br/>
        <w:br/>
        <w:t>Si tiene alguna pregunta o necesita clarificar algún punto, no dude en comunicarse conmigo.</w:t>
        <w:br/>
        <w:br/>
        <w:t>Sin más, quedo a su disposición.</w:t>
        <w:br/>
        <w:br/>
        <w:t>Atentamente,</w:t>
        <w:br/>
        <w:br/>
        <w:t>[Nombre del supervisor]</w:t>
        <w:br/>
        <w:t>[Título del supervisor]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