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Llamada de Atencion por Faltas</w:t>
      </w:r>
    </w:p>
    <w:p>
      <w:r>
        <w:t>MEMORANDUM</w:t>
        <w:br/>
        <w:br/>
        <w:t>De: [Nombre del remitente]</w:t>
        <w:br/>
        <w:t>[Posición del remitente]</w:t>
        <w:br/>
        <w:t>[Nombre de la empresa/organización]</w:t>
        <w:br/>
        <w:t>[Fecha]</w:t>
        <w:br/>
        <w:br/>
        <w:t>Para: [Nombre del destinatario]</w:t>
        <w:br/>
        <w:t>[Posición del destinatario]</w:t>
        <w:br/>
        <w:t>[Cargo del destinatario]</w:t>
        <w:br/>
        <w:t>[Nombre de la empresa/organización]</w:t>
        <w:br/>
        <w:br/>
        <w:t>Asunto: Llamada de Atención por Faltas</w:t>
        <w:br/>
        <w:br/>
        <w:t>Estimado/a [Nombre del destinatario],</w:t>
        <w:br/>
        <w:br/>
        <w:t>Espero que este memorandum le encuentre bien. La razón de esta comunicación es para informarle que se ha detectado que ha incurrido en varias faltas en su desempeño en [Nombre de la empresa/organización] durante el período comprendido entre [Fecha] y [Fecha].</w:t>
        <w:br/>
        <w:br/>
        <w:t>Las faltas identificadas son las siguientes:</w:t>
        <w:br/>
        <w:br/>
        <w:t>1. [Descripción de la primera falta]</w:t>
        <w:br/>
        <w:t>2. [Descripción de la segunda falta]</w:t>
        <w:br/>
        <w:t>3. [Descripción de la tercera falta]</w:t>
        <w:br/>
        <w:br/>
        <w:t>Estas faltas son consideradas una violación a las políticas y normas de comportamiento de nuestra empresa/organización, y también van en contra de los valores y estándares de profesionalismo que esperamos de nuestros empleados.</w:t>
        <w:br/>
        <w:br/>
        <w:t>Es importante destacar que hemos tratado de abordar estas faltas a través de la retroalimentación y orientación verbal en varias ocasiones, sin embargo, no se ha observado un cambio en su comportamiento o mejora en su desempeño.</w:t>
        <w:br/>
        <w:br/>
        <w:t>Comprendemos que todos los empleados pueden cometer errores y que es posible que esté enfrentando desafíos personales o profesionales que puedan estar afectando su desempeño. Sin embargo, es fundamental que tome en cuenta la importancia de cumplir con sus responsabilidades y respetar las políticas y normas establecidas.</w:t>
        <w:br/>
        <w:br/>
        <w:t>Le instamos a tomar las medidas necesarias para corregir su comportamiento y evitar futuras faltas en su desempeño. De no observar una mejora significativa en su conducta y cumplimiento de las normas, nos veremos obligados a tomar medidas disciplinarias más severas, que pueden incluir la terminación de su contrato laboral.</w:t>
        <w:br/>
        <w:br/>
        <w:t>Además, lo invitamos a programar una reunión con su supervisor directo para discutir estas faltas en detalle y establecer un plan de acción para mejorar su desempeño.</w:t>
        <w:br/>
        <w:br/>
        <w:t>Agradecemos su atención inmediata a este asunto y esperamos que tome las medidas necesarias para rectificar su comportamiento.</w:t>
        <w:br/>
        <w:br/>
        <w:t>Atentamente,</w:t>
        <w:br/>
        <w:br/>
        <w:t>[Nombre del remitente]</w:t>
        <w:br/>
        <w:t>[Posición del remitente]</w:t>
        <w:br/>
        <w:t>[Nombre de la empresa/organización]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