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Faltas al Trabajo</w:t>
      </w:r>
    </w:p>
    <w:p>
      <w:r>
        <w:t>[Nombre de la empresa]</w:t>
        <w:br/>
        <w:t>[Fecha]</w:t>
        <w:br/>
        <w:br/>
        <w:t>MEMORÁNDUM DE LLAMADA DE ATENCIÓN POR FALTAS AL TRABAJO</w:t>
        <w:br/>
        <w:br/>
        <w:t>Estimado/a [Nombre del empleado/a],</w:t>
        <w:br/>
        <w:br/>
        <w:t>Por medio de la presente, se le informa que se han registrado una serie de faltas injustificadas al trabajo durante el periodo comprendido entre [Fecha de inicio] y [Fecha de fin]. Es responsabilidad de todo empleado/a cumplir con las obligaciones y responsabilidades que conlleva su posición dentro de la empresa, incluyendo la asistencia puntual y la realización de las tareas asignadas.</w:t>
        <w:br/>
        <w:br/>
        <w:t>Las faltas al trabajo afectan negativamente el funcionamiento de la empresa y generan inconvenientes en la coordinación de las actividades del equipo. Además, incumplen con las políticas y normas establecidas en el contrato de trabajo y el reglamento interno de la empresa.</w:t>
        <w:br/>
        <w:br/>
        <w:t>A continuación, se detallan las faltas registradas:</w:t>
        <w:br/>
        <w:br/>
        <w:t>1. [Fecha]: Ausencia injustificada sin notificar a su supervisor/a, lo cual generó retrasos en el desarrollo de las tareas asignadas.</w:t>
        <w:br/>
        <w:br/>
        <w:t>2. [Fecha]: Llegada tardía, sin previo aviso ni justificación, lo cual afectó el cumplimiento de los horarios establecidos y la organización del equipo.</w:t>
        <w:br/>
        <w:br/>
        <w:t>Estas conductas incumplen con las normas de la empresa y tienen un impacto negativo en la eficiencia y el clima laboral. Por lo tanto, solicitamos que tome las medidas necesarias para evitar futuras faltas al trabajo y cumpla con los horarios y las políticas establecidas.</w:t>
        <w:br/>
        <w:br/>
        <w:t>En caso de presentar alguna situación que le impida cumplir con sus responsabilidades laborales, le instamos a que se comunique con su supervisor/a de inmediato para buscar soluciones alternativas.</w:t>
        <w:br/>
        <w:br/>
        <w:t>Además, le recordamos que cualquier falta adicional al trabajo sin justificación podrá derivar en medidas disciplinarias más severas, incluyendo la terminación del contrato laboral.</w:t>
        <w:br/>
        <w:br/>
        <w:t>Le solicitamos que firme una copia de este memorándum para dejar constancia de su recepción y comprensión de su contenido. Su firma no indica necesariamente su acuerdo con el contenido del mismo, sino su conocimiento y notificación.</w:t>
        <w:br/>
        <w:br/>
        <w:t>Sin otro particular, le reiteramos la importancia de cumplir con las políticas y normas de la empresa, y le damos la oportunidad de rectificar su conducta y mejorar su desempeño.</w:t>
        <w:br/>
        <w:br/>
        <w:t>Atentamente,</w:t>
        <w:br/>
        <w:br/>
        <w:t>[Nombre del supervisor/a o responsable]</w:t>
        <w:br/>
        <w:t>[Cargo del supervisor/a o responsable]</w:t>
        <w:br/>
        <w:t>[Firma]</w:t>
        <w:br/>
        <w:br/>
        <w:t>Acepto y entiendo los términos de este Memorándum:</w:t>
        <w:br/>
        <w:br/>
        <w:t>____________________________</w:t>
        <w:br/>
        <w:t>[Nombre del empleado/a]</w:t>
        <w:br/>
        <w:t>[Firma]</w:t>
        <w:br/>
        <w:t>[Fecha]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