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Llamada de Atencion por Falta de Respeto</w:t>
      </w:r>
    </w:p>
    <w:p>
      <w:r>
        <w:t>Modelo de Memorándum de Llamada de Atención por Falta de Respeto</w:t>
        <w:br/>
        <w:br/>
        <w:t>[Nombre de la empresa]</w:t>
        <w:br/>
        <w:t>[Fecha]</w:t>
        <w:br/>
        <w:br/>
        <w:t>De: [Nombre del remitente]</w:t>
        <w:br/>
        <w:t>[Posición], [Departamento]</w:t>
        <w:br/>
        <w:t>A: [Nombre del destinatario]</w:t>
        <w:br/>
        <w:t>[Posición], [Departamento]</w:t>
        <w:br/>
        <w:br/>
        <w:t>Asunto: Llamada de Atención por Falta de Respeto</w:t>
        <w:br/>
        <w:br/>
        <w:t>Estimado/a [Nombre del destinatario],</w:t>
        <w:br/>
        <w:br/>
        <w:t>El propósito de este memorándum es llamar su atención con respecto a un incidente ocurrido el [Fecha] en el cual ha demostrado una falta de respeto hacia un compañero de trabajo. En nuestra organización, promovemos un ambiente de trabajo respetuoso y colaborativo, por lo tanto, este tipo de comportamiento es inaceptable.</w:t>
        <w:br/>
        <w:br/>
        <w:t>El incidente en cuestión tuvo lugar durante [describir brevemente el incidente y cómo demuestra una falta de respeto]. Esta falta de respeto hacia un miembro del equipo no solo infringe nuestras políticas internas, sino que también socava la moral general y establece un mal precedente para el resto del personal.</w:t>
        <w:br/>
        <w:br/>
        <w:t>Es importante destacar que hemos recibido varias quejas y testimonios detallados de testigos presenciales del incidente. Estos informes confirman que se produjo una violación de nuestros estándares de conducta y comportamiento profesional.</w:t>
        <w:br/>
        <w:br/>
        <w:t>Como compañero de trabajo, se espera que trate a los demás con respeto y consideración en todo momento. Estas expectativas están claramente establecidas en nuestras políticas de la empresa y en nuestro código de conducta.</w:t>
        <w:br/>
        <w:br/>
        <w:t>Dada la gravedad de esta falta de respeto, le solicitamos que tome las siguientes medidas correctivas de inmediato:</w:t>
        <w:br/>
        <w:br/>
        <w:t>1. Ofrezca una disculpa sincera al miembro del equipo afectado, demostrando un compromiso real de rectificar su comportamiento inapropiado.</w:t>
        <w:br/>
        <w:br/>
        <w:t>2. Reflexione sobre el incidente y se comprometa a adoptar un enfoque más respetuoso y profesional en sus interacciones con los demás en el futuro.</w:t>
        <w:br/>
        <w:br/>
        <w:t>3. Participe en una sesión de capacitación sobre "Comunicación efectiva y respetuosa en el lugar de trabajo", que le proporcionará herramientas y técnicas para mejorar sus habilidades de comunicación y promover un ambiente de trabajo armonioso.</w:t>
        <w:br/>
        <w:br/>
        <w:t>Espondremos toda nuestra confianza en su capacidad para rectificar su comportamiento y para comprometerse con nuestras políticas y estándares corporativos.</w:t>
        <w:br/>
        <w:br/>
        <w:t>Sin embargo, tenga en cuenta que cualquier repetición de este comportamiento o cualquier otra violación de nuestras políticas de conducta puede resultar en acciones disciplinarias adicionales, incluyendo la posibilidad de darle por terminado su empleo con la empresa.</w:t>
        <w:br/>
        <w:br/>
        <w:t>Esperamos que considere seriamente la importancia de esta llamada de atención y tome las acciones necesarias para rectificar su comportamiento. Apreciamos su cooperación y confiamos en su capacidad para mantener un ambiente de trabajo respetuoso y amigable.</w:t>
        <w:br/>
        <w:br/>
        <w:t>Atentamente,</w:t>
        <w:br/>
        <w:br/>
        <w:t>[Nombre del remitente]</w:t>
        <w:br/>
        <w:t>[Posición], [Departamento]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