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Llamada de Atencion por Falta de Respeto al Jefe</w:t>
      </w:r>
    </w:p>
    <w:p>
      <w:r>
        <w:t>Memorandum</w:t>
        <w:br/>
        <w:br/>
        <w:t>Fecha: [Fecha]</w:t>
        <w:br/>
        <w:br/>
        <w:t>De: [Nombre del remitente], [Posición del remitente]</w:t>
        <w:br/>
        <w:br/>
        <w:t>Para: [Nombre del destinatario], [Posición del destinatario]</w:t>
        <w:br/>
        <w:br/>
        <w:t>Asunto: Llamada de Atención por Falta de Respeto al Jefe</w:t>
        <w:br/>
        <w:br/>
        <w:t>Estimado [Nombre del destinatario],</w:t>
        <w:br/>
        <w:br/>
        <w:t>Espero que este mensaje lo encuentre bien. Me dirijo a usted en virtud de una situación ocurrida recientemente en la que se ha evidenciado una falta de respeto hacia mi persona como su jefe directo.</w:t>
        <w:br/>
        <w:br/>
        <w:t>En nuestra reciente reunión del [fecha], durante la cual estábamos discutiendo [tema de la reunión], usted hizo comentarios y exhibió un comportamiento inapropiado y ofensivo hacia mí. Estas acciones incluyeron [detalles específicos de los comentarios y comportamiento].</w:t>
        <w:br/>
        <w:br/>
        <w:t>Es importante destacar que todas las interacciones en el lugar de trabajo deben basarse en el respeto mutuo y la cortesía. Como jefe, tengo la responsabilidad de mantener un ambiente de trabajo profesional y seguro para todos los empleados. Es necesario que usted comprenda la importancia de respetar las jerarquías y mantener un trato respetuoso hacia sus superiores.</w:t>
        <w:br/>
        <w:br/>
        <w:t>Por lo tanto, le insto a que en el futuro reflexione sobre su comportamiento y evite repetir cualquier tipo de falta de respeto hacia mí u otros miembros de nuestro equipo. Siempre estoy abierto a escuchar cualquier inquietud o desacuerdo de manera constructiva y respetuosa.</w:t>
        <w:br/>
        <w:br/>
        <w:t>Además, le recuerdo la importancia de cumplir con el Código de Conducta de nuestra empresa, que establece las expectativas de comportamiento profesional y ético de todos los empleados. Debo enfatizar que cualquier repetición de este tipo de comportamiento antiético o inadecuado puede tener consecuencias más serias.</w:t>
        <w:br/>
        <w:br/>
        <w:t>Espero que aprecie la gravedad de esta situación y tome las medidas necesarias para rectificar su comportamiento. Si tiene alguna pregunta o desea discutir este asunto en persona, estoy a su disposición para programar una reunión privada a la brevedad.</w:t>
        <w:br/>
        <w:br/>
        <w:t>Espero que esta comunicación sea tomada seriamente y que podamos trabajar juntos para mantener un ambiente de respeto mutuo y colaboración en nuestra organización.</w:t>
        <w:br/>
        <w:br/>
        <w:t>Atentamente,</w:t>
        <w:br/>
        <w:br/>
        <w:t>[Nombre del remitente]</w:t>
        <w:br/>
        <w:br/>
        <w:t>[Posición del remitente]</w:t>
        <w:br/>
        <w:br/>
        <w:t>[Firma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