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Memorandum de Llamada de Atencion por Atrasos</w:t>
      </w:r>
    </w:p>
    <w:p>
      <w:r>
        <w:t>MEMORANDUM</w:t>
        <w:br/>
        <w:br/>
        <w:t>Fecha: ____________</w:t>
        <w:br/>
        <w:br/>
        <w:t>De: ___________________</w:t>
        <w:br/>
        <w:br/>
        <w:t>Para: ___________________</w:t>
        <w:br/>
        <w:br/>
        <w:t xml:space="preserve">Asunto: Llamada de atención por atrasos </w:t>
        <w:br/>
        <w:br/>
        <w:t>Estimado/a ___________________,</w:t>
        <w:br/>
        <w:br/>
        <w:t>Por medio de la presente, nos dirigimos a usted con el fin de manifestarle nuestra preocupación por los constantes atrasos en su llegada al trabajo. Como bien sabe, uno de los valores más importantes en nuestra empresa es la puntualidad, ya que esto permite un correcto desarrollo de las actividades y afecta de manera directa la productividad de todos los empleados.</w:t>
        <w:br/>
        <w:br/>
        <w:t>Durante los últimos meses, hemos notado una recurrente falta de cumplimiento de los horarios establecidos, lo cual ha generado un impacto negativo en el funcionamiento de la empresa. Esta situación no solo afecta su rendimiento personal, sino que también perjudica a sus compañeros de trabajo, quienes se ven obligados a asumir su carga laboral hasta su llegada.</w:t>
        <w:br/>
        <w:br/>
        <w:t>Le recordamos que, de acuerdo a su contrato laboral, está establecido un horario de trabajo de __________ a __________. Además, es importante mencionar que existen medidas de flexibilidad horaria que pueden ser solicitadas en casos especiales o urgentes, siempre y cuando sean debidamente justificadas y previamente aprobadas por su supervisor.</w:t>
        <w:br/>
        <w:br/>
        <w:t>Le instamos a reflexionar sobre la importancia de la puntualidad y a tomar las medidas necesarias para evitar futuros atrasos. Es de vital importancia que llegue al trabajo a tiempo para poder cumplir con sus responsabilidades y contribuir al éxito de la empresa.</w:t>
        <w:br/>
        <w:br/>
        <w:t>En virtud de lo mencionado, le solicitamos que tome las acciones correctivas necesarias para evitar futuros atrasos. Cualquier reincidencia en esta situación podría tener consecuencias negativas para su relación laboral con la empresa.</w:t>
        <w:br/>
        <w:br/>
        <w:t>Esperamos su pronta comprensión y mejoría en este aspecto. Si tiene alguna duda o requiere asesoría adicional, no dude en comunicarse con su supervisor o el departamento de Recursos Humanos.</w:t>
        <w:br/>
        <w:br/>
        <w:t>Atentamente,</w:t>
        <w:br/>
        <w:br/>
        <w:t>___________________</w:t>
        <w:br/>
        <w:t>[Nombre del remitente]</w:t>
        <w:br/>
        <w:t>[Posición del remitente]</w:t>
        <w:br/>
        <w:t>[Nombre de la empresa]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