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Abandono de Trabajo</w:t>
      </w:r>
    </w:p>
    <w:p>
      <w:r>
        <w:t>[Nombre de la empresa]</w:t>
        <w:br/>
        <w:t>[Dirección de la empresa]</w:t>
        <w:br/>
        <w:t>[Teléfono de la empresa]</w:t>
        <w:br/>
        <w:t>[Fecha]</w:t>
        <w:br/>
        <w:br/>
        <w:t>Para: [Nombre del empleado]</w:t>
        <w:br/>
        <w:t>[Correo electrónico del empleado]</w:t>
        <w:br/>
        <w:br/>
        <w:t>De: [Nombre del supervisor o gerente]</w:t>
        <w:br/>
        <w:t>[Cargo del supervisor o gerente]</w:t>
        <w:br/>
        <w:br/>
        <w:t>Asunto: Llamada de atención por abandono de trabajo</w:t>
        <w:br/>
        <w:br/>
        <w:t>Estimado/a [Nombre del empleado],</w:t>
        <w:br/>
        <w:br/>
        <w:t>Espero que este mensaje lo encuentre bien. Me dirijo a ti como [tu cargo] de [nombre de la empresa] para informarte sobre una preocupación importante con respecto a tu comportamiento laboral reciente.</w:t>
        <w:br/>
        <w:br/>
        <w:t>Quiero poner en tu conocimiento que hemos recibido informes y evidencias que indican que has abandonado tu puesto de trabajo de forma injustificada en [fecha] a las [hora]. Según nuestras políticas y procedimientos, el abandono de trabajo se considera una violación grave de nuestras normas de conducta laboral y puede llevar a consecuencias disciplinarias.</w:t>
        <w:br/>
        <w:br/>
        <w:t>Es importante recordarte que esperamos que todos nuestros empleados cumplan con su horario de trabajo y responsabilidades asignadas de manera diligente y responsable. El abandono de tu puesto de trabajo sin aviso previo o sin una justificación válida no sólo afecta negativamente el rendimiento y funcionamiento de la empresa, sino que también perjudica a tus compañeros de trabajo y crea una imagen negativa de tu desempeño profesional.</w:t>
        <w:br/>
        <w:br/>
        <w:t>Dado lo anterior, se te llama la atención formalmente por tu comportamiento de abandono de trabajo en [fecha]. Te instamos a que reflexiones sobre la gravedad de esta situación y tomes las medidas necesarias para evitar que se repita en el futuro. Te recordamos que es tu responsabilidad presentarte a trabajar puntualmente y cumplir con tus tareas asignadas.</w:t>
        <w:br/>
        <w:br/>
        <w:t>Además, te sugerimos que te pongas en contacto con tu supervisor o gerente inmediato para discutir cualquier problema o preocupación que puedas tener en relación con tu trabajo. Estamos aquí para apoyarte y ayudarte a resolver cualquier dificultad que puedas enfrentar en el entorno laboral.</w:t>
        <w:br/>
        <w:br/>
        <w:t>La falta de mejoría en tu comportamiento laboral o la repetición de este tipo de incidentes en el futuro puede resultar en medidas disciplinarias más severas, que podrían incluir una suspensión o terminación de tu contrato de trabajo.</w:t>
        <w:br/>
        <w:br/>
        <w:t>Esperamos que tomes este llamado de atención en serio y demuestres un compromiso renovado con tus responsabilidades laborales. Estoy a tu disposición para cualquier discusión adicional que desees tener con respecto a este asunto.</w:t>
        <w:br/>
        <w:br/>
        <w:t>Atentamente,</w:t>
        <w:br/>
        <w:br/>
        <w:t>[Nombre del supervisor o gerente]</w:t>
        <w:br/>
        <w:t>[Cargo del supervisor o gerente]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