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Magisterio</w:t>
      </w:r>
    </w:p>
    <w:p>
      <w:r>
        <w:t>MEMORANDUM</w:t>
        <w:br/>
        <w:br/>
        <w:t>Fecha: [Fecha]</w:t>
        <w:br/>
        <w:br/>
        <w:t>De: [Nombre del emisor del memorandum]</w:t>
        <w:br/>
        <w:br/>
        <w:t>Para: [Nombre del destinatario del memorandum]</w:t>
        <w:br/>
        <w:br/>
        <w:t>Asunto: Llamada de atención</w:t>
        <w:br/>
        <w:br/>
        <w:t>Estimado/a [Nombre del destinatario],</w:t>
        <w:br/>
        <w:br/>
        <w:t>Mediante la presente, me dirijo a usted con el fin de hacerle llegar una llamada de atención en relación a su desempeño en el ejercicio de sus funciones como miembro del magisterio.</w:t>
        <w:br/>
        <w:br/>
        <w:t>Lamentablemente, durante los últimos meses hemos observado ciertas deficiencias en su labor docente, las cuales han sido reportadas por parte de sus compañeros de trabajo y alumnos. Algunos de los aspectos que se han destacado son los siguientes:</w:t>
        <w:br/>
        <w:br/>
        <w:t>1. Falta de puntualidad: Se ha observado en reiteradas ocasiones que ha llegado tarde a las clases programadas, lo cual perturba el ritmo y desarrollo normal de las actividades educativas.</w:t>
        <w:br/>
        <w:br/>
        <w:t>2. Falta de organización: Se ha destacado que su planificación de las clases y organización de los recursos no ha sido adecuada, lo que ha generado confusiones y dificultades para los alumnos en la comprensión de los contenidos.</w:t>
        <w:br/>
        <w:br/>
        <w:t>3. Falta de implicación emocional: Algunos estudiantes han expresado su percepción de que usted muestra una actitud desinteresada durante las clases, lo cual afecta negativamente su motivación y rendimiento académico.</w:t>
        <w:br/>
        <w:br/>
        <w:t>Como parte del magisterio, es nuestro deber garantizar una educación de calidad y fomentar un ambiente de aprendizaje favorable para los alumnos. Por lo tanto, es indispensable que tome conciencia de estas deficiencias y tome las medidas necesarias para corregirlas.</w:t>
        <w:br/>
        <w:br/>
        <w:t>Le insto a que, a partir de la recepción de este memorandum, tome acciones inmediatas para mejorar su desempeño y cumpla con las expectativas establecidas por la institución educativa. Le recomiendo que busque el apoyo y la orientación de sus superiores y compañeros de trabajo para lograrlo.</w:t>
        <w:br/>
        <w:br/>
        <w:t>En caso de no observarse mejoras significativas en las áreas señaladas, nos veremos en la obligación de tomar medidas disciplinarias más severas. Sin embargo, deseamos confiar en su capacidad para llevar a cabo los cambios necesarios y brindar una educación de calidad a nuestros estudiantes.</w:t>
        <w:br/>
        <w:br/>
        <w:t>Agradecemos su atención y colaboración en este asunto. Quedamos a la espera de que tome las medidas pertinentes para mejorar su desempeño en el menor tiempo posible.</w:t>
        <w:br/>
        <w:br/>
        <w:t>Atentamente,</w:t>
        <w:br/>
        <w:br/>
        <w:t>[Nombre del emisor del memorandum]</w:t>
        <w:br/>
        <w:t>[Cargo del emisor del memorandum]</w:t>
        <w:br/>
        <w:t>[Institución educativa]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