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Bolivia</w:t>
      </w:r>
    </w:p>
    <w:p>
      <w:r>
        <w:t>MEMORANDO</w:t>
        <w:br/>
        <w:br/>
        <w:t>De: [Nombre del remitente]</w:t>
        <w:br/>
        <w:t>[Posición del remitente]</w:t>
        <w:br/>
        <w:t>[Nombre de la empresa/organización]</w:t>
        <w:br/>
        <w:t>[Dirección de la empresa/organización]</w:t>
        <w:br/>
        <w:t>[Ciudad, País]</w:t>
        <w:br/>
        <w:t>[Teléfono del remitente]</w:t>
        <w:br/>
        <w:t>[Correo electrónico del remitente]</w:t>
        <w:br/>
        <w:t>[Fecha]</w:t>
        <w:br/>
        <w:br/>
        <w:t>Para: [Nombre del destinatario]</w:t>
        <w:br/>
        <w:t>[Cargo del destinatario]</w:t>
        <w:br/>
        <w:t>[Nombre de la empresa/organización]</w:t>
        <w:br/>
        <w:t>[Dirección de la empresa/organización]</w:t>
        <w:br/>
        <w:t>[Ciudad, País]</w:t>
        <w:br/>
        <w:br/>
        <w:t>Asunto: Llamada de atención</w:t>
        <w:br/>
        <w:br/>
        <w:t>Estimado/a [Nombre del destinatario],</w:t>
        <w:br/>
        <w:br/>
        <w:t>Espero que este memo lo encuentre bien. El motivo de esta comunicación es informarle que se le asigna una llamada de atención debido a los siguientes motivos:</w:t>
        <w:br/>
        <w:br/>
        <w:t>1. [Motivo de la llamada de atención 1]</w:t>
        <w:br/>
        <w:t>2. [Motivo de la llamada de atención 2]</w:t>
        <w:br/>
        <w:t>3. [Motivo de la llamada de atención 3]</w:t>
        <w:br/>
        <w:br/>
        <w:t>Estas acciones o comportamientos representan una violación de las políticas y procedimientos de nuestra empresa/organización y pueden tener un impacto negativo en su desempeño y en el ambiente de trabajo. Además, es importante recordar que debemos mantener altos estándares de ética y profesionalismo en todas nuestras actividades laborales.</w:t>
        <w:br/>
        <w:br/>
        <w:t>A partir de esta llamada de atención, se espera que tome las medidas necesarias para corregir su comportamiento y evitar que se repitan este tipo de acciones en el futuro. Le recomiendo que revise las políticas y procedimientos de la empresa/organización para asegurarse de comprender y cumplir con todas las normas establecidas.</w:t>
        <w:br/>
        <w:br/>
        <w:t>También le animo a que se acerque a su supervisor o a recursos humanos si necesita apoyo adicional o tiene alguna pregunta sobre las políticas y procedimientos de la empresa/organización.</w:t>
        <w:br/>
        <w:br/>
        <w:t>Espero que considere esta llamada de atención como una oportunidad para mejorar y crecer como profesional. Confío en que tomará las medidas necesarias para evitar futuras acciones que vayan en contra de las políticas de nuestra empresa/organización.</w:t>
        <w:br/>
        <w:br/>
        <w:t>Si tiene alguna pregunta o inquietud, no dude en ponerse en contacto conmigo o con su supervisor directo.</w:t>
        <w:br/>
        <w:br/>
        <w:t>Atentamente,</w:t>
        <w:br/>
        <w:br/>
        <w:t>[Nombre del remitente]</w:t>
        <w:br/>
        <w:t>[Posición del remitente]</w:t>
        <w:br/>
        <w:t>[Nombre de la empresa/organización]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