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Justificacion de Inasistencia</w:t>
      </w:r>
    </w:p>
    <w:p>
      <w:r>
        <w:t>TARGET: Todos los empleados de la empresa</w:t>
        <w:br/>
        <w:br/>
        <w:t>DE: [Nombre del remitente]</w:t>
        <w:br/>
        <w:t>Fecha: [Fecha del memorándum]</w:t>
        <w:br/>
        <w:br/>
        <w:t>ASUNTO: Justificación de inasistencia</w:t>
        <w:br/>
        <w:br/>
        <w:t>Estimados empleados,</w:t>
        <w:br/>
        <w:br/>
        <w:t>Por medio de la presente les informo que hoy no podré asistir al trabajo debido a [razón de la inasistencia]. Me disculpo por cualquier inconveniente que esto pueda causar y estoy trabajando para minimizar cualquier impacto negativo que esta ausencia pueda tener en el equipo.</w:t>
        <w:br/>
        <w:br/>
        <w:t>[Detalles de la razón de la inasistencia, como enfermedad, cita médica, asuntos personales, etc.]</w:t>
        <w:br/>
        <w:br/>
        <w:t>He tomado todas las medidas necesarias para asegurarme de que el trabajo se realice de manera eficiente durante mi ausencia. He coordinado con [colega o departamento] para que se encarguen de mis responsabilidades y estoy seguro de que todo se llevará a cabo sin problemas.</w:t>
        <w:br/>
        <w:br/>
        <w:t>Agradezco su comprensión y apoyo durante este tiempo. Haré todo lo posible para reincorporarme lo antes posible y cumplir con mis deberes de la mejor manera posible.</w:t>
        <w:br/>
        <w:br/>
        <w:t>Si tienen alguna pregunta o necesitan alguna información adicional, no duden en ponerse en contacto conmigo a través de [correo electrónico o número de teléfono].</w:t>
        <w:br/>
        <w:br/>
        <w:t>Gracias por su comprensión.</w:t>
        <w:br/>
        <w:br/>
        <w:t>Atentamente,</w:t>
        <w:br/>
        <w:br/>
        <w:t>[Nombre del remitente]</w:t>
        <w:br/>
        <w:t>[Cargo del remitente]</w:t>
        <w:br/>
        <w:t>[Empresa]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