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Felicitaciones al Personal</w:t>
      </w:r>
    </w:p>
    <w:p>
      <w:r>
        <w:t>MEMORANDUM</w:t>
        <w:br/>
        <w:br/>
        <w:t>Fecha: [Fecha]</w:t>
        <w:br/>
        <w:br/>
        <w:t>De: [Nombre del remitente]</w:t>
        <w:br/>
        <w:t>Cargo: [Cargo del remitente]</w:t>
        <w:br/>
        <w:t>Departamento: [Departamento del remitente]</w:t>
        <w:br/>
        <w:br/>
        <w:t>Para: [Nombre del destinatario]</w:t>
        <w:br/>
        <w:t>Cargo: [Cargo del destinatario]</w:t>
        <w:br/>
        <w:t>Departamento: [Departamento del destinatario]</w:t>
        <w:br/>
        <w:br/>
        <w:t>Asunto: Felicitaciones por logros destacados</w:t>
        <w:br/>
        <w:br/>
        <w:t>Estimado [Nombre del destinatario],</w:t>
        <w:br/>
        <w:br/>
        <w:t>Es un placer para mí escribirte este memorandum para felicitarte por tus logros excepcionales y destacados en [especificar logro o éxito]. Tu arduo trabajo y dedicación han quedado claramente demostrados, y ello merece ser reconocido y celebrado.</w:t>
        <w:br/>
        <w:br/>
        <w:t>Desde que te incorporaste a nuestro equipo, has demostrado una excelencia sobresaliente en todas las tareas que se te han encomendado. Tu compromiso con la calidad y profesionalismo ha dejado una huella positiva en el proyecto y en el equipo en general. Tus habilidades y conocimientos han sido fundamentales para superar los desafíos y alcanzar los resultados deseados.</w:t>
        <w:br/>
        <w:br/>
        <w:t>Tu enfoque meticuloso para realizar tus tareas y tu capacidad para trabajar de manera eficiente bajo presión son admirables. Tu contribución ha sido invaluable y ha tenido un impacto significativo en nuestro éxito general como equipo y organización.</w:t>
        <w:br/>
        <w:br/>
        <w:t>Quiero aprovechar esta oportunidad para expresar mi sincero agradecimiento por tu arduo trabajo y dedicación. Eres un ejemplo a seguir para tus compañeros de equipo, y tu éxito es una inspiración para todos nosotros. Estoy realmente impresionado y orgulloso de tus logros.</w:t>
        <w:br/>
        <w:br/>
        <w:t>En reconocimiento a tus logros, te otorgaremos [especificar el premio o reconocimiento, como un bono o una placa conmemorativa] como muestra de nuestro agradecimiento y gratitud. Espero tener la oportunidad de expresarte personalmente nuestras felicitaciones y hacer entrega de este reconocimiento en una ceremonia que organizaremos próximamente.</w:t>
        <w:br/>
        <w:br/>
        <w:t>Una vez más, felicitaciones por tus logros notables. Tu dedicación y excelencia son ejemplares y es un honor contar con alguien tan talentoso en nuestro equipo.</w:t>
        <w:br/>
        <w:br/>
        <w:t>Con gratitud,</w:t>
        <w:br/>
        <w:br/>
        <w:t>[Nombre del remitente]</w:t>
        <w:br/>
        <w:t>[Cargo del remitente]</w:t>
        <w:br/>
        <w:t>[Departamento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