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Felicitación A un Profesor</w:t>
      </w:r>
    </w:p>
    <w:p>
      <w:r>
        <w:t>MEMORANDUM</w:t>
        <w:br/>
        <w:br/>
        <w:t>Para: [Nombre del profesor]</w:t>
        <w:br/>
        <w:t>De: [Tu nombre]</w:t>
        <w:br/>
        <w:t>Fecha: [Fecha]</w:t>
        <w:br/>
        <w:br/>
        <w:t>Asunto: Felicitaciones por tus logros</w:t>
        <w:br/>
        <w:br/>
        <w:t>Querido/a [Nombre del profesor],</w:t>
        <w:br/>
        <w:br/>
        <w:t>Es con gran alegría que te escribo este memorándum para felicitarte por tus notables logros como profesor durante este año académico. Tus esfuerzos y dedicación han hecho una diferencia significativa en la vida de nuestros alumnos y mereces el reconocimiento por ello.</w:t>
        <w:br/>
        <w:br/>
        <w:t>Quiero resaltar tu compromiso constante de brindar una educación de calidad a nuestros estudiantes. Tu actitud positiva, tu creatividad y tu pasión por enseñar han inspirado a nuestros alumnos a alcanzar su máximo potencial. Tu enfoque innovador en el aula ha fomentado un ambiente de aprendizaje dinámico y participativo, lo cual ha sido beneficioso para el progreso académico de nuestros estudiantes.</w:t>
        <w:br/>
        <w:br/>
        <w:t>Además, tus habilidades de liderazgo no pasan desapercibidas. Tu capacidad para motivar a tus compañeros docentes y colaborar en la planificación de actividades y programas extracurriculares ha demostrado tu compromiso con nuestra institución y con el éxito de nuestros estudiantes.</w:t>
        <w:br/>
        <w:br/>
        <w:t>Tu dedicación y trabajo arduo han sido reconocidos no solo por tus compañeros y superiores, sino también por los padres de nuestros alumnos. La retroalimentación positiva que hemos recibido sobre tu desempeño ha sido invaluable y es un testimonio de tu impacto positivo en la educación de nuestros alumnos.</w:t>
        <w:br/>
        <w:br/>
        <w:t>En reconocimiento a tus logros, nos complace otorgarte [mencionar algún tipo de premio o reconocimiento, como un certificado o una bonificación]. Creemos que es importante reconocer y celebrar el talento y la dedicación de nuestros profesores, y tú eres un ejemplo inspirador.</w:t>
        <w:br/>
        <w:br/>
        <w:t>Una vez más, te felicito sinceramente por tus logros y agradezco tu contribución inestimable a la educación de nuestros alumnos. Tu trabajo ha marcado una diferencia significativa en sus vidas y en el éxito general de nuestra institución.</w:t>
        <w:br/>
        <w:br/>
        <w:t>¡Felicitaciones de nuevo!</w:t>
        <w:br/>
        <w:br/>
        <w:t>Atentamente,</w:t>
        <w:br/>
        <w:br/>
        <w:t>[Tu nombre]</w:t>
        <w:br/>
        <w:t>[Tu puesto/rol en la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