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Felicitacion A un Maestro</w:t>
      </w:r>
    </w:p>
    <w:p>
      <w:r>
        <w:t>[MEMBRETE DE LA INSTITUCIÓN]</w:t>
        <w:br/>
        <w:br/>
        <w:t>[Fecha]</w:t>
        <w:br/>
        <w:br/>
        <w:t>[Para: Nombre del maestro]</w:t>
        <w:br/>
        <w:t>[De: Nombre del remitente]</w:t>
        <w:br/>
        <w:t>[Asunto: Felicitación]</w:t>
        <w:br/>
        <w:br/>
        <w:t>Estimado/a [Nombre del maestro],</w:t>
        <w:br/>
        <w:br/>
        <w:t xml:space="preserve">Es un placer para nosotros dirigirnos a usted en esta ocasión especial para reconocer y felicitar su destacado desempeño como maestro/a de [nombre de la asignatura/área] en nuestra institución. </w:t>
        <w:br/>
        <w:br/>
        <w:t>Queremos expresar nuestra gratitud y reconocimiento por su dedicación, compromiso y habilidad para motivar y educar a nuestros estudiantes de manera excepcional. Su pasión por la enseñanza, su creatividad, y su capacidad para adaptarse a las necesidades individuales de cada alumno/a son cualidades admiradas por la comunidad educativa y valoradas por los padres y los estudiantes.</w:t>
        <w:br/>
        <w:br/>
        <w:t>Su entrega y esfuerzo en el aula han sido ejemplares y han contribuido de manera significativa a la formación académica y personal de nuestros estudiantes. Su enfoque innovador y su constante búsqueda de nuevas formas de mejorar la calidad de su enseñanza demuestran su compromiso con la excelencia y su interés en garantizar el éxito de cada uno de sus alumnos/as.</w:t>
        <w:br/>
        <w:br/>
        <w:t>En nombre de la institución, queremos agradecerle por su dedicación y por ser un/a modelo a seguir para sus colegas y estudiantes. Su pasión por la educación y su habilidad para inspirar y guiar a nuestros jóvenes es verdaderamente admirable. Esperamos que continúe siendo un/a líder educativo/a dentro de nuestra comunidad y que siga impactando positivamente en la vida de sus alumnos.</w:t>
        <w:br/>
        <w:br/>
        <w:t>Felicitamos a usted, una vez más, por su sobresaliente trabajo y le expresamos nuestro más sincero agradecimiento. Estamos orgullosos de contar con un/a maestro/a como usted en nuestro equipo.</w:t>
        <w:br/>
        <w:br/>
        <w:t>Atentamente,</w:t>
        <w:br/>
        <w:br/>
        <w:t>[Nombre del remitente]</w:t>
        <w:br/>
        <w:t>[Cargo en la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