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 A un Empleado</w:t>
      </w:r>
    </w:p>
    <w:p>
      <w:r>
        <w:t>MEMORANDUM</w:t>
        <w:br/>
        <w:br/>
        <w:t>PARA: [Nombre del Empleado]</w:t>
        <w:br/>
        <w:t>De: [Nombre del Supervisor o Gerente]</w:t>
        <w:br/>
        <w:t>Fecha: [Fecha]</w:t>
        <w:br/>
        <w:br/>
        <w:t>Asunto: Felicitaciones por logros destacados</w:t>
        <w:br/>
        <w:br/>
        <w:t>Estimado [Nombre del Empleado],</w:t>
        <w:br/>
        <w:br/>
        <w:t>Me complace enormemente comunicarte que has demostrado un desempeño excepcional en tu trabajo recientemente, lo que ha llevado a importantes logros en el área en la que te desempeñas. Quiero felicitarte personalmente por tus notables contribuciones y dedicación.</w:t>
        <w:br/>
        <w:br/>
        <w:t>Durante los últimos meses, has demostrado una excelente capacidad para enfrentar desafíos y has brindado resultados sobresalientes. Tu compromiso con la calidad y la excelencia ha sido evidente en cada proyecto y tarea que has asumido. Gracias a tu arduo trabajo, hemos alcanzado los objetivos establecidos y hemos superado las expectativas de la empresa.</w:t>
        <w:br/>
        <w:br/>
        <w:t>Además, quiero destacar tu actitud positiva y tu disposición para asumir responsabilidades adicionales cuando sea necesario. Tu enfoque proactivo y habilidad para trabajar en equipo han tenido un impacto significativo en el éxito de nuestro departamento y en la mejora de la productividad general.</w:t>
        <w:br/>
        <w:br/>
        <w:t>En reconocimiento a tus logros, nos complace otorgarte un bono especial como muestra de nuestro agradecimiento por tu esfuerzo y dedicación constantes. Este bono se entregará junto con tu próximo salario. Además, hemos puesto tu nombre para ser considerado para una posible promoción en el futuro.</w:t>
        <w:br/>
        <w:br/>
        <w:t>Felicitaciones nuevamente por tus logros destacados. Tu trabajo duro y compromiso no pasan desapercibidos y son una inspiración para todos en el equipo. Continúa con tu excelente trabajo y esperamos seguir viendo tus éxitos en el futuro.</w:t>
        <w:br/>
        <w:br/>
        <w:t>Atentamente,</w:t>
        <w:br/>
        <w:br/>
        <w:t>[Nombre del Supervisor o Gerente]</w:t>
        <w:br/>
        <w:t>[Cargo del Supervisor o Gerente]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