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Entendimiento con El Gobierno de Canadá</w:t>
      </w:r>
    </w:p>
    <w:p>
      <w:r>
        <w:t>[Membrete de la organización]</w:t>
        <w:br/>
        <w:t>[Fecha]</w:t>
        <w:br/>
        <w:br/>
        <w:t>MEMORÁNDUM DE ENTENDIMIENTO</w:t>
        <w:br/>
        <w:t>ENTRE [NOMBRE DE LA ORGANIZACIÓN] Y EL GOBIERNO DE CANADÁ</w:t>
        <w:br/>
        <w:br/>
        <w:t>El presente Memorándum de Entendimiento (en adelante, el "MOU") se celebra entre [nombre de la organización], con sede en [dirección de la organización], en adelante denominada como "la organización", y el Gobierno de Canadá, representado por [nombre del representante del gobierno], en adelante denominado como "el gobierno", en pos de establecer una colaboración mutuamente beneficios, sobre la base de igualdad y respeto mutuo.</w:t>
        <w:br/>
        <w:br/>
        <w:t>PROPÓSITO</w:t>
        <w:br/>
        <w:t>El propósito de este MOU es establecer un marco general para la colaboración entre la organización y el gobierno en el ámbito de [especificar el ámbito de colaboración, por ejemplo, promoción del comercio, educación, investigación científica, etc.].</w:t>
        <w:br/>
        <w:br/>
        <w:t>ÁREAS DE COLABORACIÓN</w:t>
        <w:br/>
        <w:t>1. Intercambio de información y conocimiento en relación con [especificar el área de colaboración].</w:t>
        <w:br/>
        <w:t>2. Realización de investigaciones conjuntas con el fin de [especificar los objetivos de la investigación].</w:t>
        <w:br/>
        <w:t>3. Desarrollo y ejecución de programas y proyectos [especificar los programas y proyectos específicos que se llevarán a cabo].</w:t>
        <w:br/>
        <w:t>4. Promoción del comercio y la inversión entre [nombre de la organización] y Canadá.</w:t>
        <w:br/>
        <w:t>5. Organización de eventos conjuntos, tales como seminarios, talleres y conferencias, con el objetivo de [objetivo del evento].</w:t>
        <w:br/>
        <w:br/>
        <w:t>RESPONSABILIDADES DE LAS PARTES</w:t>
        <w:br/>
        <w:t>La organización y el gobierno se comprometen a cumplir con las siguientes responsabilidades:</w:t>
        <w:br/>
        <w:br/>
        <w:t>Por parte de la organización:</w:t>
        <w:br/>
        <w:t>1. Designar a un representante oficial que será responsable de coordinar todas las actividades relacionadas con este MOU.</w:t>
        <w:br/>
        <w:t>2. Proporcionar al gobierno toda la información y el apoyo necesarios para llevar a cabo las actividades acordadas.</w:t>
        <w:br/>
        <w:t>3. Destinar los recursos necesarios para la ejecución exitosa de las actividades acordadas.</w:t>
        <w:br/>
        <w:br/>
        <w:t>Por parte del gobierno:</w:t>
        <w:br/>
        <w:t>1. Designar a un representante oficial que será responsable de coordinar todas las actividades relacionadas con este MOU.</w:t>
        <w:br/>
        <w:t>2. Proporcionar a la organización toda la información y el apoyo necesarios para llevar a cabo las actividades acordadas.</w:t>
        <w:br/>
        <w:t>3. Destinar los recursos necesarios para la ejecución exitosa de las actividades acordadas.</w:t>
        <w:br/>
        <w:br/>
        <w:t>CONFIDENCIALIDAD</w:t>
        <w:br/>
        <w:t>Ambas partes acuerdan que toda la información intercambiada en el marco de este MOU será tratada como confidencial y se mantendrá en estricto cumplimiento de las leyes y regulaciones vigentes.</w:t>
        <w:br/>
        <w:br/>
        <w:t>VIGENCIA Y TERMINACIÓN</w:t>
        <w:br/>
        <w:t>Este MOU entrará en vigencia a partir de la fecha de su firma y continuará en efecto por un período de [especificar el período de vigencia]. Cualquiera de las partes podrá terminar este MOU en cualquier momento, mediante notificación por escrito con al menos [especificar el período de notificación] de antelación.</w:t>
        <w:br/>
        <w:br/>
        <w:t>ENMIENDAS</w:t>
        <w:br/>
        <w:t>Cualquier enmienda a este MOU requerirá el consentimiento mutuo por escrito de ambas partes.</w:t>
        <w:br/>
        <w:br/>
        <w:t>FIRMADO POR:</w:t>
        <w:br/>
        <w:br/>
        <w:t>[Nombre de la organización]                                            [Gobierno de Canadá]</w:t>
        <w:br/>
        <w:br/>
        <w:t>[Firma del representante autorizado]                           [Firma del representante autorizado]</w:t>
        <w:br/>
        <w:br/>
        <w:t>[Nombre del representante autorizado]                          [Nombre del representante autorizado]</w:t>
        <w:br/>
        <w:br/>
        <w:t>[Título del representante autorizado]                              [Título del representante autorizado]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