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 Entre Empresas</w:t>
      </w:r>
    </w:p>
    <w:p>
      <w:r>
        <w:t>MODELO DE MEMORANDO DE ENTENDIMIENTO ENTRE EMPRESAS</w:t>
        <w:br/>
        <w:br/>
        <w:t>Fecha: [Fecha]</w:t>
        <w:br/>
        <w:br/>
        <w:t>De: [Nombre de la empresa A]</w:t>
        <w:br/>
        <w:t>Dirección: [Dirección de la empresa A]</w:t>
        <w:br/>
        <w:t>Ciudad: [Ciudad de la empresa A]</w:t>
        <w:br/>
        <w:t>País: [País de la empresa A]</w:t>
        <w:br/>
        <w:t>Representante Legal: [Nombre del representante legal de la empresa A]</w:t>
        <w:br/>
        <w:t>Cargo: [Cargo del representante legal de la empresa A]</w:t>
        <w:br/>
        <w:t>Correo electrónico: [Correo electrónico del representante legal de la empresa A]</w:t>
        <w:br/>
        <w:t>Teléfono: [Teléfono del representante legal de la empresa A]</w:t>
        <w:br/>
        <w:br/>
        <w:t>A: [Nombre de la empresa B]</w:t>
        <w:br/>
        <w:t>Dirección: [Dirección de la empresa B]</w:t>
        <w:br/>
        <w:t>Ciudad: [Ciudad de la empresa B]</w:t>
        <w:br/>
        <w:t>País: [País de la empresa B]</w:t>
        <w:br/>
        <w:t>Representante Legal: [Nombre del representante legal de la empresa B]</w:t>
        <w:br/>
        <w:t>Cargo: [Cargo del representante legal de la empresa B]</w:t>
        <w:br/>
        <w:t>Correo electrónico: [Correo electrónico del representante legal de la empresa B]</w:t>
        <w:br/>
        <w:t>Teléfono: [Teléfono del representante legal de la empresa B]</w:t>
        <w:br/>
        <w:br/>
        <w:t>Asunto: Memorando de Entendimiento</w:t>
        <w:br/>
        <w:br/>
        <w:t>Estimado [Nombre del representante legal de la empresa B],</w:t>
        <w:br/>
        <w:br/>
        <w:t>Nos dirigimos a usted en representación de [Nombre de la empresa A], con el fin de proponerles establecer un Memorando de Entendimiento con nuestra empresa para llevar a cabo una colaboración mutuamente beneficiosa.</w:t>
        <w:br/>
        <w:br/>
        <w:t>Ambas empresas reconocen la importancia de la colaboración y buscan fomentar una relación que permita el intercambio de conocimientos, recursos y experiencia, con el objetivo de fortalecer y ampliar las oportunidades de negocio y crecimiento para ambas partes.</w:t>
        <w:br/>
        <w:br/>
        <w:t>Por lo tanto, acordamos las siguientes cláusulas del Memorando de Entendimiento:</w:t>
        <w:br/>
        <w:br/>
        <w:t>1. Colaboración: Ambas empresas se comprometen a colaborar y trabajar juntas en áreas de interés mutuo, tales como [especificar áreas de colaboración].</w:t>
        <w:br/>
        <w:br/>
        <w:t>2. Objetivos comunes: Las partes acuerdan trabajar en conjunto para alcanzar objetivos comunes, como [especificar objetivos comunes].</w:t>
        <w:br/>
        <w:br/>
        <w:t>3. Intercambio de información: Ambas empresas compartirán información relevante relacionada con los proyectos y actividades conjuntas, asegurando la confidencialidad y protección de la misma.</w:t>
        <w:br/>
        <w:br/>
        <w:t>4. Responsabilidades: Cada empresa se compromete a cumplir con las responsabilidades acordadas, contribuyendo con los recursos necesarios para el éxito de las actividades conjuntas.</w:t>
        <w:br/>
        <w:br/>
        <w:t>5. Duración: El presente Memorando de Entendimiento tendrá una duración de [duración] a partir de la fecha de firma, pudiendo ser extendido por acuerdo mutuo de ambas partes.</w:t>
        <w:br/>
        <w:br/>
        <w:t>6. Resolución de conflictos: Cualquier conflicto que surja en relación con este Memorando de Entendimiento será resuelto a través de negociaciones y acuerdos mutuos de ambas partes.</w:t>
        <w:br/>
        <w:br/>
        <w:t>7. Firma: Ambas empresas, por medio de sus representantes legales, acuerdan este Memorando de Entendimiento como muestra de su compromiso y voluntad de colaborar.</w:t>
        <w:br/>
        <w:br/>
        <w:t>Agradecemos su atención a este asunto y esperamos con interés trabajar juntos para alcanzar nuestros objetivos comunes. Si está de acuerdo con los términos y condiciones establecidos en este Memorando de Entendimiento, le solicitamos que lo firme y lo devuelva a la dirección de la empresa A.</w:t>
        <w:br/>
        <w:br/>
        <w:t>Atentamente,</w:t>
        <w:br/>
        <w:br/>
        <w:t>[Nombre del representante legal de la empresa A]</w:t>
        <w:br/>
        <w:t>[Cargo del representante legal de la empresa A]</w:t>
        <w:br/>
        <w:t>[Nombre de la empresa A]</w:t>
        <w:br/>
        <w:br/>
        <w:t>Aceptado y firmado:</w:t>
        <w:br/>
        <w:br/>
        <w:t>[Nombre del representante legal de la empresa B]</w:t>
        <w:br/>
        <w:t>[Cargo del representante legal de la empresa B]</w:t>
        <w:br/>
        <w:t>[Nombre de la empresa B]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