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Designación de Funciones Bolivia</w:t>
      </w:r>
    </w:p>
    <w:p>
      <w:r>
        <w:t>MEMORÁNDUM</w:t>
        <w:br/>
        <w:br/>
        <w:t>Fecha: [Fecha]</w:t>
        <w:br/>
        <w:br/>
        <w:t>De: [Nombre del remitente]</w:t>
        <w:br/>
        <w:br/>
        <w:t>Para: [Nombre del destinatario]</w:t>
        <w:br/>
        <w:br/>
        <w:t>Asunto: Designación de funciones</w:t>
        <w:br/>
        <w:br/>
        <w:t>Estimado/a [Nombre del destinatario],</w:t>
        <w:br/>
        <w:br/>
        <w:t>Es un placer dirigirme a usted para informarle que, de acuerdo con la resolución [Número de resolución] emitida por [Nombre de la entidad emisora de la resolución], se ha designado formalmente como [Nombre del cargo] en [Nombre de la entidad].</w:t>
        <w:br/>
        <w:br/>
        <w:t>Las principales responsabilidades y funciones de este cargo incluyen, pero no se limitan a:</w:t>
        <w:br/>
        <w:br/>
        <w:t>1. [Describir la responsabilidad o función principal]</w:t>
        <w:br/>
        <w:t>2. [Describir la responsabilidad o función secundaria]</w:t>
        <w:br/>
        <w:t>3. [Describir la responsabilidad o función secundaria]</w:t>
        <w:br/>
        <w:t>4. [Describir la responsabilidad o función secundaria]</w:t>
        <w:br/>
        <w:br/>
        <w:t>Además, es importante destacar que su desempeño será evaluado regularmente y se espera que cumpla con los estándares establecidos por la entidad. También se espera que trabaje en colaboración con otros miembros del equipo y que contribuya activamente al logro de los objetivos organizacionales.</w:t>
        <w:br/>
        <w:br/>
        <w:t>Por favor, infórmeme de su aceptación formal de este puesto en un plazo de [Número de días] días a partir de la recepción de este memorándum. En caso de aceptación, le solicito que firme y devuelva una copia de este memorándum adjunta.</w:t>
        <w:br/>
        <w:br/>
        <w:t>Me complace contar con su experiencia y capacidades en esta posición. Estoy seguro de que hará un excelente trabajo y contribuirá significativamente al éxito de nuestra entidad.</w:t>
        <w:br/>
        <w:br/>
        <w:t>Si tiene alguna pregunta o inquietud, no dude en comunicarse conmigo.</w:t>
        <w:br/>
        <w:br/>
        <w:t>Atentamente,</w:t>
        <w:br/>
        <w:br/>
        <w:t>[Nombre del remitente]</w:t>
        <w:br/>
        <w:t>[Título del remitente]</w:t>
        <w:br/>
        <w:t>[Número de teléfono del remitente]</w:t>
        <w:br/>
        <w:t>[Dirección de correo electrónico del remitente]</w:t>
        <w:br/>
        <w:br/>
        <w:t>Aceptación:</w:t>
        <w:br/>
        <w:br/>
        <w:t>Yo, [Nombre del destinatario], acepto formalmente la designación del cargo de [Nombre del cargo] en [Nombre de la entidad].</w:t>
        <w:br/>
        <w:br/>
        <w:t>Firma: ____________________</w:t>
        <w:br/>
        <w:t>Fecha: ___________________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