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Memorandum de Designacion de Comision de Recepcion</w:t>
      </w:r>
    </w:p>
    <w:p>
      <w:r>
        <w:t>Fecha: [Fecha]</w:t>
        <w:br/>
        <w:br/>
        <w:t>De: [Remitente]</w:t>
        <w:br/>
        <w:br/>
        <w:t>A: [Destinatario]</w:t>
        <w:br/>
        <w:br/>
        <w:t>Asunto: Designación de Comisión de Recepción</w:t>
        <w:br/>
        <w:br/>
        <w:t>Estimado [Destinatario],</w:t>
        <w:br/>
        <w:br/>
        <w:t>Por medio de la presente, me dirijo a usted para informarle que se ha designado una comisión de recepción para el evento [especificar evento] que se llevará a cabo el [fecha] en [lugar]. Esta comisión será responsable de supervisar y coordinar todos los aspectos relacionados con la recepción y atención de los invitados.</w:t>
        <w:br/>
        <w:br/>
        <w:t>La comisión estará conformada por las siguientes personas:</w:t>
        <w:br/>
        <w:br/>
        <w:t>1. [Nombre y cargo]</w:t>
        <w:br/>
        <w:t>2. [Nombre y cargo]</w:t>
        <w:br/>
        <w:t>3. [Nombre y cargo]</w:t>
        <w:br/>
        <w:br/>
        <w:t>Sus responsabilidades incluirán:</w:t>
        <w:br/>
        <w:br/>
        <w:t>- Recibir a los invitados y asistirlos durante el evento.</w:t>
        <w:br/>
        <w:t>- Coordinar el registro y entrega de credenciales a los asistentes.</w:t>
        <w:br/>
        <w:t>- Supervisar el montaje de las áreas de recepción, incluyendo la decoración, señalización y distribución del material promocional.</w:t>
        <w:br/>
        <w:t>- Garantizar la correcta atención a los invitados, asegurándose de que se cumplan todos los requisitos y solicitudes especiales.</w:t>
        <w:br/>
        <w:t>- Coordinar y colaborar con el personal de apoyo, como el equipo de catering, seguridad, audiovisuales, entre otros.</w:t>
        <w:br/>
        <w:t>- Realizar un informe detallado de las actividades realizadas durante el evento y presentarlo a la gerencia.</w:t>
        <w:br/>
        <w:br/>
        <w:t>Ante cualquier duda o consulta durante la organización del evento, los miembros de la comisión podrán comunicarse directamente con [nombre y cargo del supervisor].</w:t>
        <w:br/>
        <w:br/>
        <w:t>Agradecemos de antemano el compromiso y dedicación de la comisión en la correcta ejecución de sus tareas. Confiamos en su experiencia y capacidad para asegurar el éxito de este importante evento.</w:t>
        <w:br/>
        <w:br/>
        <w:t>Sin otro particular, quedo a su disposición para cualquier aclaración adicional que pudiera requerir.</w:t>
        <w:br/>
        <w:br/>
        <w:t>Atentamente,</w:t>
        <w:br/>
        <w:br/>
        <w:t>[Remitente]</w:t>
        <w:br/>
        <w:t>[Cargo]</w:t>
        <w:br/>
        <w:t>[Empresa/Organización]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