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Amonestacion por Incumplimiento de Funciones</w:t>
      </w:r>
    </w:p>
    <w:p>
      <w:r>
        <w:t>MEMORANDUM DE AMONESTACIÓN</w:t>
        <w:br/>
        <w:br/>
        <w:t>Fecha: [Fecha]</w:t>
        <w:br/>
        <w:br/>
        <w:t>Para: [Nombre del empleado]</w:t>
        <w:br/>
        <w:t>De: [Nombre del supervisor]</w:t>
        <w:br/>
        <w:br/>
        <w:t>Asunto: Amonestación por Incumplimiento de Funciones</w:t>
        <w:br/>
        <w:br/>
        <w:t>Estimado [Nombre del empleado],</w:t>
        <w:br/>
        <w:br/>
        <w:t>Mediante este memorandum, quisiera expresar mi profunda preocupación y descontento con respecto a su rendimiento y cumplimiento de funciones en [nombre de la empresa]. Lamentablemente, he recibido varios informes y observaciones negativas en relación a su trabajo y quiero dejar en claro que esto es inaceptable.</w:t>
        <w:br/>
        <w:br/>
        <w:t>A continuación, detallo los puntos en los que usted ha incumplido sus responsabilidades:</w:t>
        <w:br/>
        <w:br/>
        <w:t>1. [Describir el primer incumplimiento de funciones]</w:t>
        <w:br/>
        <w:br/>
        <w:t>2. [Describir el segundo incumplimiento de funciones]</w:t>
        <w:br/>
        <w:br/>
        <w:t>3. [Describir el tercer incumplimiento de funciones]</w:t>
        <w:br/>
        <w:br/>
        <w:t>Es importante señalar que hemos invertido tiempo y recursos en su desarrollo profesional y hemos proporcionado la capacitación necesaria para llevar a cabo sus tareas adecuadamente. Sin embargo, a pesar de estas oportunidades, su desempeño ha sido insatisfactorio.</w:t>
        <w:br/>
        <w:br/>
        <w:t>Como empleado de [nombre de la empresa], es su responsabilidad cumplir con las tareas asignadas, mantener los estándares de calidad y contribuir de manera efectiva al éxito de la organización. No hacerlo no sólo afecta su propio desempeño, sino también el de sus compañeros de trabajo y la imagen de la empresa.</w:t>
        <w:br/>
        <w:br/>
        <w:t>Como resultado de su incumplimiento de funciones, se tomarán las siguientes medidas:</w:t>
        <w:br/>
        <w:br/>
        <w:t>1. Amonestación formal por escrito, que quedará registrada en su expediente laboral.</w:t>
        <w:br/>
        <w:br/>
        <w:t>2. [Mencionar cualquier otra consecuencia o acción disciplinaria que se llevará a cabo]</w:t>
        <w:br/>
        <w:br/>
        <w:t>Es importante que tome esta amonestación en serio y tome las medidas necesarias para mejorar su rendimiento de inmediato. Le insto a tener una actitud proactiva, cumplir con su horario de trabajo, seguir las pautas establecidas y trabajar en estrecha colaboración con su equipo para garantizar el éxito de la empresa.</w:t>
        <w:br/>
        <w:br/>
        <w:t>Le daré la oportunidad de responder a esta amonestación por escrito dentro de [plazo], si así lo desea. Me gustaría recibir una explicación detallada de las razones detrás de su comportamiento y un plan de acción para remediar la situación.</w:t>
        <w:br/>
        <w:br/>
        <w:t>Tenga en cuenta que futuros incumplimientos de funciones podrían resultar en medidas disciplinarias más severas, que podrían incluir la terminación de su contrato laboral.</w:t>
        <w:br/>
        <w:br/>
        <w:t>Espero que tome esta amonestación como una oportunidad para reflexionar sobre su desempeño y comenzar a trabajar en mejorar sus habilidades y actitud en el lugar de trabajo. Si necesita apoyo adicional, no dude en comunicarse conmigo o con el departamento de recursos humanos.</w:t>
        <w:br/>
        <w:br/>
        <w:t>Atentamente,</w:t>
        <w:br/>
        <w:br/>
        <w:t>[Nombre del supervisor]</w:t>
        <w:br/>
        <w:t>[Título del supervisor]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