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Amonestacion por Falta al Trabajo</w:t>
      </w:r>
    </w:p>
    <w:p>
      <w:r>
        <w:t>MEMORANDUM</w:t>
        <w:br/>
        <w:br/>
        <w:t>Fecha: [fecha]</w:t>
        <w:br/>
        <w:br/>
        <w:t>De: [nombre del remitente]</w:t>
        <w:br/>
        <w:t>Cargo: [cargo del remitente]</w:t>
        <w:br/>
        <w:t>Empresa: [nombre de la empresa]</w:t>
        <w:br/>
        <w:br/>
        <w:t>Para: [nombre del empleado]</w:t>
        <w:br/>
        <w:t>Cargo: [cargo del empleado]</w:t>
        <w:br/>
        <w:t>Departamento: [nombre del departamento]</w:t>
        <w:br/>
        <w:br/>
        <w:t>Asunto: Amonestación por falta al trabajo</w:t>
        <w:br/>
        <w:br/>
        <w:t>Estimado/a [nombre del empleado],</w:t>
        <w:br/>
        <w:br/>
        <w:t>Espero que este mensaje le encuentre bien. El motivo de la presente comunicación es para informarle sobre una preocupación en relación con su asistencia y puntualidad en el lugar de trabajo.</w:t>
        <w:br/>
        <w:br/>
        <w:t>Hemos notado que en repetidas ocasiones ha llegado tarde al trabajo y, en algunos casos, no se ha presentado sin previo aviso. Esto ha ocasionado inconvenientes en la operación y ha afectado negativamente el rendimiento de su equipo y el cumplimiento de los plazos establecidos.</w:t>
        <w:br/>
        <w:br/>
        <w:t>Respetamos su compromiso y dedicación a sus tareas, sin embargo, es fundamental que comprenda que contar con personal puntual y presente es una parte esencial de nuestro ambiente laboral. Su falta de asistencia y puntualidad no solo afecta su rendimiento individual, sino también el de sus compañeros de equipo.</w:t>
        <w:br/>
        <w:br/>
        <w:t>Le recordamos que es su responsabilidad cumplir con su horario de trabajo y notificar con anticipación cualquier circunstancia imprevista que le impida cumplir con sus obligaciones laborales. Si bien entendemos que pueden surgir situaciones imprevistas, es importante que se comunique con su supervisor o con el departamento de Recursos Humanos para informar sobre su ausencia o retraso.</w:t>
        <w:br/>
        <w:br/>
        <w:t>Con el objetivo de evitar que estas situaciones se repitan, le solicitamos que tome medidas para mejorar su puntualidad y asistencia al trabajo a partir de la fecha de recepción de esta comunicación. En caso de que necesite hacer uso de algún día de licencia o si se presenta alguna situación que le impida cumplir con su horario, agradeceríamos que lo notifique con la mayor antelación posible.</w:t>
        <w:br/>
        <w:br/>
        <w:t>De no observar mejoras significativas en su puntualidad y asistencia en el corto plazo, nos veremos en la obligación de tomar acciones disciplinarias más severas que podrían incluir la suspensión o incluso la terminación de su contrato laboral.</w:t>
        <w:br/>
        <w:br/>
        <w:t>Agradecemos su atención y cooperación en este asunto. Si tiene alguna pregunta o requiere aclaraciones adicionales, no dude en comunicarse con su supervisor o con el departamento de Recursos Humanos.</w:t>
        <w:br/>
        <w:br/>
        <w:t>Atentamente,</w:t>
        <w:br/>
        <w:br/>
        <w:t>[nombre del remitente]</w:t>
        <w:br/>
        <w:t>[cargo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