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por Acoso Laboral en Chile</w:t>
      </w:r>
    </w:p>
    <w:p>
      <w:r>
        <w:t>[Fecha]</w:t>
        <w:br/>
        <w:br/>
        <w:t>[Nombre de la empresa]</w:t>
        <w:br/>
        <w:t>[Dirección de la empresa]</w:t>
        <w:br/>
        <w:t>[Ciudad, código postal]</w:t>
        <w:br/>
        <w:br/>
        <w:t>Atención: [Nombre del destinatario]</w:t>
        <w:br/>
        <w:t>[Cargo del destinatario]</w:t>
        <w:br/>
        <w:br/>
        <w:t>Estimado/a [Nombre del destinatario],</w:t>
        <w:br/>
        <w:br/>
        <w:t>Mediante la presente carta, me dirijo a usted en mi calidad de trabajador/a de [Nombre de la empresa], para denunciar y solicitar acción inmediata frente a una situación de acoso laboral que estoy experimentando en el lugar de trabajo.</w:t>
        <w:br/>
        <w:br/>
        <w:t>Es importante señalar que, de acuerdo con la legislación chilena, el acoso laboral se encuentra prohibido y debe ser sancionado por las empresas. Según lo establecido en el artículo 2, letra g), del Código del Trabajo, se considera acoso laboral "toda conducta que constituya agresión u hostigamiento reiterados, ejercida por el empleador o por uno o más trabajadores, en contra de otro u otros trabajadores, por cualquier medio, y que tenga como resultado para el o los afectados su menoscabo, humillación o maltrato".</w:t>
        <w:br/>
        <w:br/>
        <w:t>Lamentablemente, he sido víctima de diversas situaciones de acoso laboral por parte de [Nombre del acosador/a] desde [fecha aproximada]. Estas conductas incluyen insultos constantes, asignación de tareas imposibles de cumplir, críticas públicas y descalificaciones hacia mi persona. Estas acciones han generado un clima laboral perjudicial para mi bienestar físico y emocional, así como para mi rendimiento en el trabajo.</w:t>
        <w:br/>
        <w:br/>
        <w:t>Resulta imprescindible que la empresa tome medidas inmediatas para abordar esta situación de acoso laboral y garantizar un ambiente de trabajo saludable. Por lo tanto, le solicito encarecidamente que:</w:t>
        <w:br/>
        <w:br/>
        <w:t>1. Inicie una investigación interna para recabar pruebas y testimonios relacionados con el acoso laboral que estoy enfrentando.</w:t>
        <w:br/>
        <w:br/>
        <w:t>2. Adopte las medidas necesarias para protegerme y evitar cualquier represalia por parte del acosador/a.</w:t>
        <w:br/>
        <w:br/>
        <w:t>3. Lleve a cabo las acciones disciplinarias correspondientes contra el acosador/a, que puedan ir desde una amonestación hasta la terminación del contrato de trabajo, de acuerdo con lo estipulado en el artículo 12 del Código del Trabajo.</w:t>
        <w:br/>
        <w:br/>
        <w:t>4. Implemente programas de capacitación y sensibilización para concientizar a los empleados sobre el acoso laboral y promover relaciones laborales saludables.</w:t>
        <w:br/>
        <w:br/>
        <w:t>Agradezco su pronta atención a esta grave situación y confío en que tomará las medidas adecuadas para solucionar este caso de acoso laboral de manera efectiva. Estoy dispuesto/a a colaborar plenamente con la investigación y aportar cualquier otro tipo de información que sea necesario.</w:t>
        <w:br/>
        <w:br/>
        <w:t>Espero recibir una pronta respuesta por su parte, a más tardar en un plazo no superior a [indicar un plazo razonable]. De lo contrario, me veré en la necesidad de recurrir a instancias legales y presentar una denuncia formal ante la Dirección del Trabajo.</w:t>
        <w:br/>
        <w:br/>
        <w:t>Quedo a su disposición para cualquier aclaración o información adicional que requiera.</w:t>
        <w:br/>
        <w:br/>
        <w:t>Atentamente,</w:t>
        <w:br/>
        <w:br/>
        <w:t>[Tu nombre]</w:t>
        <w:br/>
        <w:t>[RUT]</w:t>
        <w:br/>
        <w:t>[Tu cargo o puesto]</w:t>
        <w:br/>
        <w:t>[Tu número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