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Terminar Contrato de Arrendamiento</w:t>
      </w:r>
    </w:p>
    <w:p>
      <w:r>
        <w:t>[Fecha]</w:t>
        <w:br/>
        <w:t>[Nombre del arrendador]</w:t>
        <w:br/>
        <w:t>[Dirección del arrendador]</w:t>
        <w:br/>
        <w:t>[Ciudad, estado, código postal]</w:t>
        <w:br/>
        <w:br/>
        <w:t>[Nombre del arrendatario]</w:t>
        <w:br/>
        <w:t>[Dirección del arrendatario]</w:t>
        <w:br/>
        <w:t>[Ciudad, estado, código postal]</w:t>
        <w:br/>
        <w:br/>
        <w:t>Estimado [Nombre del arrendatario],</w:t>
        <w:br/>
        <w:br/>
        <w:t>Espero que este mensaje le encuentre bien. Me dirijo a usted con el propósito de informarle que deseo terminar el contrato de arrendamiento para la propiedad ubicada en [Dirección de la propiedad].</w:t>
        <w:br/>
        <w:br/>
        <w:t>La fecha de vencimiento del contrato de arrendamiento es el [Fecha de vencimiento del contrato], por lo tanto, la terminación del contrato se hará efectiva el [Fecha de terminación del contrato].</w:t>
        <w:br/>
        <w:br/>
        <w:t>Por favor, tome las medidas necesarias para desocupar la propiedad y devolver las llaves en o antes de la fecha de terminación especificada. Además, le agradecería que se pusiera en contacto conmigo para programar una inspección final de la propiedad antes de su salida.</w:t>
        <w:br/>
        <w:br/>
        <w:t>Como parte de la terminación del contrato de arrendamiento, se realizará una inspección del estado de la propiedad para evaluar cualquier daño o desgaste. Cualquier reparación o daño más allá del desgaste normal será su responsabilidad y se deducirá de su depósito de seguridad.</w:t>
        <w:br/>
        <w:br/>
        <w:t>Le agradezco su cooperación y su cumplimiento en los términos del contrato de arrendamiento durante su estadía en mi propiedad. Aprecio su puntualidad y su cuidado al mantener la propiedad en buen estado.</w:t>
        <w:br/>
        <w:br/>
        <w:t>Si tiene alguna pregunta o inquietud relacionada con el proceso de terminación del contrato de arrendamiento, no dude en ponerse en contacto conmigo por teléfono al [Número de teléfono] o por correo electrónico a [Dirección de correo electrónico].</w:t>
        <w:br/>
        <w:br/>
        <w:t>Le deseo éxito en sus futuros planes y espero que la experiencia de arrendamiento haya sido mutuamente beneficiosa.</w:t>
        <w:br/>
        <w:br/>
        <w:t>Atentamente,</w:t>
        <w:br/>
        <w:br/>
        <w:t>[Nombre del arrendador]</w:t>
        <w:br/>
        <w:t>[Firma del arrendador]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