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Terminar Contrato de Arrendamiento en Inglés</w:t>
      </w:r>
    </w:p>
    <w:p>
      <w:r>
        <w:t>[Your Name]</w:t>
        <w:br/>
        <w:t>[Your Address]</w:t>
        <w:br/>
        <w:t>[City, State, ZIP Code]</w:t>
        <w:br/>
        <w:t>[Date]</w:t>
        <w:br/>
        <w:br/>
        <w:t>[Landlord's Name]</w:t>
        <w:br/>
        <w:t>[Landlord's Address]</w:t>
        <w:br/>
        <w:t>[City, State, ZIP Code]</w:t>
        <w:br/>
        <w:br/>
        <w:t>Subject: Termination of Lease Agreement</w:t>
        <w:br/>
        <w:br/>
        <w:t>Dear [Landlord's Name],</w:t>
        <w:br/>
        <w:br/>
        <w:t>I hope this letter finds you well. I am writing to inform you of my decision to terminate the lease agreement for the property located at [property address]. According to the terms of our agreement, I am required to provide [notice period, typically 30 days] notice in writing.</w:t>
        <w:br/>
        <w:br/>
        <w:t>Due to [reason for termination, such as job relocation, financial constraints, or personal circumstances], I am no longer able to fulfill the terms of the lease agreement. I have thoroughly considered this decision and believe it is in the best interest of both parties to terminate the lease agreement.</w:t>
        <w:br/>
        <w:br/>
        <w:t>I kindly request you to take the necessary steps to begin the process of terminating the lease agreement. In accordance with our agreement, I will vacate the property by [move-out date, typically 30 days after the notice date] and return the keys to you on that date.</w:t>
        <w:br/>
        <w:br/>
        <w:t>I understand that, per our lease agreement, I am responsible for paying rent up until the date of termination. I will ensure that any outstanding rent and bills are settled before my departure.</w:t>
        <w:br/>
        <w:br/>
        <w:t>I would appreciate if you could schedule a move-out inspection prior to the termination date. This will allow us to discuss any necessary repairs or deductions from the security deposit, and ensure a smooth transition.</w:t>
        <w:br/>
        <w:br/>
        <w:t>I would like to thank you for your understanding and cooperation during this process. I have enjoyed my time at the property and appreciate your prompt attention to this matter. If there are any further instructions or requirements from your end, please let me know.</w:t>
        <w:br/>
        <w:br/>
        <w:t>Please confirm your acknowledgement of this termination of lease agreement in writing. You may reach me at [your contact information], should you have any questions or require any additional information.</w:t>
        <w:br/>
        <w:br/>
        <w:t>Thank you once again for your assistance.</w:t>
        <w:br/>
        <w:br/>
        <w:t>Sincerely,</w:t>
        <w:br/>
        <w:br/>
        <w:t>[Your Name]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