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para Solicitud de Afiliación a Eps</w:t>
      </w:r>
    </w:p>
    <w:p>
      <w:r>
        <w:t>[Nombre de la EPS]</w:t>
        <w:br/>
        <w:t>[Dirección de la EPS]</w:t>
        <w:br/>
        <w:t>[Ciudad, Código Postal]</w:t>
        <w:br/>
        <w:br/>
        <w:t>[Fecha]</w:t>
        <w:br/>
        <w:br/>
        <w:t>Señores</w:t>
        <w:br/>
        <w:br/>
        <w:t>[Nombre de la EPS]</w:t>
        <w:br/>
        <w:t>[Departamento de Afiliaciones]</w:t>
        <w:br/>
        <w:t>[Dirección de la EPS]</w:t>
        <w:br/>
        <w:t>[Ciudad, Código Postal]</w:t>
        <w:br/>
        <w:br/>
        <w:t>Estimados señores,</w:t>
        <w:br/>
        <w:br/>
        <w:t>Me dirijo a ustedes con el fin de solicitar mi afiliación a [Nombre de la EPS]. Como ciudadano consciente de la importancia de contar con una adecuada atención médica, considero fundamental contar con un seguro de salud que me brinde la cobertura necesaria para atender mis necesidades médicas y las de mi familia.</w:t>
        <w:br/>
        <w:br/>
        <w:t>A la fecha, me encuentro sin afiliación a ninguna EPS y deseo contar con los beneficios que [Nombre de la EPS] ofrece a sus afiliados. Me he informado sobre la reputación y los servicios que brinda su empresa, lo cual ha fortalecido mi decisión de solicitar mi afiliación.</w:t>
        <w:br/>
        <w:br/>
        <w:t>A continuación, adjunto la documentación requerida para la afiliación:</w:t>
        <w:br/>
        <w:br/>
        <w:t>1. Fotocopia del documento de identidad (cédula de ciudadanía o pasaporte) de todas las personas a afiliar.</w:t>
        <w:br/>
        <w:t>2. Certificado de afiliación a seguridad social.</w:t>
        <w:br/>
        <w:t>3. Certificado de residencia o dirección de domicilio.</w:t>
        <w:br/>
        <w:t>4. Fotocopia de los últimos tres recibos de pago de servicios públicos (agua, luz, gas) o certificado de residencia expedido por una entidad competente.</w:t>
        <w:br/>
        <w:br/>
        <w:t>Adicionalmente, estoy dispuesto a suministrar cualquier información adicional o documentación que ustedes puedan requerir para completar el proceso de afiliación. Agradezco, de antemano, su atención a esta solicitud y estaré atento a cualquier requerimiento adicional.</w:t>
        <w:br/>
        <w:br/>
        <w:t>Por favor, pónganse en contacto conmigo al número de teléfono [número de teléfono] o al correo electrónico [dirección de correo electrónico] para informarme sobre el avance del proceso de afiliación o cualquier otra información que sea necesaria.</w:t>
        <w:br/>
        <w:br/>
        <w:t>Sin más por el momento, agradezco su atención y quedo a la espera de su pronta respuesta.</w:t>
        <w:br/>
        <w:br/>
        <w:t>Atentamente,</w:t>
        <w:br/>
        <w:br/>
        <w:t>[Nombre completo]</w:t>
        <w:br/>
        <w:t>[Número de identificación]</w:t>
        <w:br/>
        <w:t>[Dirección]</w:t>
        <w:br/>
        <w:t>[Teléfono]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