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para Solicitar Vacaciones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Espero que esta carta le encuentre bien. Me dirijo a usted para solicitar formalmente mi período de vacaciones anuales.</w:t>
        <w:br/>
        <w:br/>
        <w:t>Como bien saben, he trabajado diligentemente en [Nombre de la empresa] durante [Número de años] años y considero que ha llegado el momento de tomar un merecido descanso. Me gustaría aprovechar [Número de días] días de vacaciones, comenzando el [Fecha de inicio] y concluyendo el [Fecha de finalización].</w:t>
        <w:br/>
        <w:br/>
        <w:t>Durante mi tiempo de ausencia, he asegurado que todas mis tareas y responsabilidades sean organizadas y asignadas a mis compañeros de equipo de confianza, para garantizar una continuidad operativa sin interrupciones.</w:t>
        <w:br/>
        <w:br/>
        <w:t>Estoy dispuesto a hacer todo lo necesario para garantizar una transición suave durante mi ausencia. Si es necesario, puedo proporcionar capacitación adicional a mis compañeros de trabajo o actualizar cualquier documento o archivo relevante antes de irme.</w:t>
        <w:br/>
        <w:br/>
        <w:t>Agradezco su atención y aprobación para tomar este merecido descanso. Estoy seguro/a de que este tiempo de descanso me permitirá regresar al trabajo con renovada energía y un mayor sentido de compromiso.</w:t>
        <w:br/>
        <w:br/>
        <w:t>Por favor, hágamelo saber lo antes posible si mi solicitud de vacaciones es aprobada para que pueda continuar con los preparativos necesarios.</w:t>
        <w:br/>
        <w:br/>
        <w:t>Agradezco sinceramente su consideración y atención a esta solicitud.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