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Solicitar Refugio en Chile</w:t>
      </w:r>
    </w:p>
    <w:p>
      <w:r>
        <w:t>[Nombre del solicitante]</w:t>
        <w:br/>
        <w:t>[Dirección del solicitante]</w:t>
        <w:br/>
        <w:t>[Ciudad, Código Postal]</w:t>
        <w:br/>
        <w:t>[Fecha]</w:t>
        <w:br/>
        <w:br/>
        <w:t>[Nombre de la autoridad responsable]</w:t>
        <w:br/>
        <w:t>[Institución encargada de solicitudes de refugio]</w:t>
        <w:br/>
        <w:t>[Dirección de la institución]</w:t>
        <w:br/>
        <w:t>[Ciudad, Código Postal]</w:t>
        <w:br/>
        <w:br/>
        <w:t>Asunto: Solicitud de Refugio en Chile</w:t>
        <w:br/>
        <w:br/>
        <w:t>Estimado/a [Nombre de la autoridad responsable],</w:t>
        <w:br/>
        <w:br/>
        <w:t>Espero que esta carta lo/a encuentre en buen estado de salud y ánimo. Me dirijo a usted con el fin de presentar formalmente mi solicitud de refugio en Chile debido a las circunstancias que he enfrentado en mi país de origen.</w:t>
        <w:br/>
        <w:br/>
        <w:t>Mi nombre es [Nombre del solicitante] y nací el [Fecha de nacimiento]. He residido en [País de origen] y me veo obligado/a a abandonar mi país debido a [Explicar brevemente las razones por las cuales busca refugio]. A raíz de esta situación, he sido sometido/a a [Describir cualquier forma de persecución o amenaza que haya experimentado] y temo por mi vida y la de mis seres queridos.</w:t>
        <w:br/>
        <w:br/>
        <w:t>He realizado una investigación exhaustiva sobre el sistema de asilo y refugio en Chile y estoy convencido/a de que el país tiene una sólida tradición de protección de los derechos humanos y el respeto por los derechos de las personas refugiadas. Como tal, me gustaría solicitar refugio en Chile y recibir la protección que necesito desesperadamente.</w:t>
        <w:br/>
        <w:br/>
        <w:t>Adjunto a esta carta, encontrarán los documentos necesarios que respaldan mi solicitud de refugio. Estos documentos incluyen [Lista de los documentos adjuntos, como pasaporte, prueba de identidad, acta de nacimiento, informes médicos, etc.].</w:t>
        <w:br/>
        <w:br/>
        <w:t>Además, me comprometo a cooperar plenamente con las autoridades responsables del proceso de solicitud de refugio y a proporcionar cualquier información adicional que pueda ser requerida para apoyar mi solicitud. Entiendo que la ley chilena puede requerir una entrevista personal y estoy ansioso/a por presentarme a cualquier entrevista programada.</w:t>
        <w:br/>
        <w:br/>
        <w:t>Agradecería enormemente si pudiera comunicarse conmigo a la mayor brevedad posible para darme instrucciones sobre los pasos a seguir en relación con mi solicitud de refugio. Estoy dispuesto/a a acudir personalmente a la institución encargada o a brindar cualquier información adicional que se considere necesaria.</w:t>
        <w:br/>
        <w:br/>
        <w:t>Agradezco de antemano su tiempo y consideración en relación con mi solicitud de refugio en Chile. Espero con ansias una respuesta favorable y la oportunidad de comenzar una nueva vida en este hermoso país.</w:t>
        <w:br/>
        <w:br/>
        <w:t>Atentamente,</w:t>
        <w:br/>
        <w:br/>
        <w:t>[Firma del solicitante]</w:t>
        <w:br/>
        <w:t>[Nombre del solicitante]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