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para Solicitar Reembolso de Dinero</w:t>
      </w:r>
    </w:p>
    <w:p>
      <w:r>
        <w:t>[Nombre de la empresa]</w:t>
        <w:br/>
        <w:br/>
        <w:t>[Dirección de la empresa]</w:t>
        <w:br/>
        <w:br/>
        <w:t>[Ciudad, estado, código postal]</w:t>
        <w:br/>
        <w:br/>
        <w:t>[Fecha]</w:t>
        <w:br/>
        <w:br/>
        <w:t>Asunto: Solicitud de reembolso de dinero</w:t>
        <w:br/>
        <w:br/>
        <w:t>Estimado/a [Nombre del representante de servicio al cliente o gerente],</w:t>
        <w:br/>
        <w:br/>
        <w:t>Espero que esta carta le encuentre bien. El motivo de mi comunicación es solicitar un reembolso de dinero por [motivo de la solicitud (ejemplo: una compra incorrecta, un servicio no prestado, producto defectuoso, etc.)].</w:t>
        <w:br/>
        <w:br/>
        <w:t>El [fecha de la transacción] realicé una transacción con [nombre de la empresa] por un monto de [monto de la transacción]. Sin embargo, me ha surgido un inconveniente que requiere la cancelación de dicha transacción y el reembolso del dinero correspondiente.</w:t>
        <w:br/>
        <w:br/>
        <w:t>Desafortunadamente, [explique con claridad por qué necesita el reembolso y proporcione todos los detalles relevantes, como fechas, números de referencia, productos o servicios involucrados, etc.]</w:t>
        <w:br/>
        <w:br/>
        <w:t xml:space="preserve">Adjunto a esta carta encontrará todas las pruebas documentales necesarias para respaldar mi solicitud de reembolso. Agradezco la atención que puedan brindar a este asunto y les solicito que hagan todo lo posible para resolverlo de manera oportuna. </w:t>
        <w:br/>
        <w:br/>
        <w:t>Espero recibir una respuesta por escrito dentro de los próximos [puedes establecer un plazo razonable, como 10 días] días hábiles confirmando que mi solicitud ha sido atendida y que se ha iniciado el proceso de reembolso.</w:t>
        <w:br/>
        <w:br/>
        <w:t xml:space="preserve">Agradezco sinceramente su atención y su pronta respuesta. Quedo a su disposición para cualquier información adicional que requieran. </w:t>
        <w:br/>
        <w:br/>
        <w:t>Atentamente,</w:t>
        <w:br/>
        <w:br/>
        <w:t>[Tu nombre]</w:t>
        <w:br/>
        <w:br/>
        <w:t>[Tu dirección]</w:t>
        <w:br/>
        <w:br/>
        <w:t>[Tu número de teléfono]</w:t>
        <w:br/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