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Modelo de Carta para Solicitar Reembolso de Dinero a Una Eps</w:t>
      </w:r>
    </w:p>
    <w:p>
      <w:r>
        <w:t>Tu Nombre</w:t>
        <w:br/>
        <w:t>Tu Dirección</w:t>
        <w:br/>
        <w:t>Ciudad, Código Postal</w:t>
        <w:br/>
        <w:t>Fecha</w:t>
        <w:br/>
        <w:br/>
        <w:t>Nombre de la EPS</w:t>
        <w:br/>
        <w:t>Dirección de la EPS</w:t>
        <w:br/>
        <w:t>Ciudad, Código Postal</w:t>
        <w:br/>
        <w:br/>
        <w:t>Estimado/a [Nombre de la EPS],</w:t>
        <w:br/>
        <w:br/>
        <w:t>Espero que esta carta le encuentre bien. Me dirijo a ustedes para solicitar un reembolso de dinero correspondiente a los gastos médicos que he realizado y que entiendo están cubiertos por mi plan de salud con la EPS.</w:t>
        <w:br/>
        <w:br/>
        <w:t>Detallo a continuación la información necesaria para su revisión y procesamiento:</w:t>
        <w:br/>
        <w:br/>
        <w:t>- Número de afiliación: [tú número de afiliación]</w:t>
        <w:br/>
        <w:t>- Nombre del paciente: [tu nombre]</w:t>
        <w:br/>
        <w:t>- Fecha de los servicios médicos: [fecha de los servicios médicos]</w:t>
        <w:br/>
        <w:t>- Descripción de los servicios médicos: [descripción de los servicios médicos]</w:t>
        <w:br/>
        <w:t>- Monto total de los servicios médicos: [monto total de los servicios médicos]</w:t>
        <w:br/>
        <w:br/>
        <w:t>Adjunto a esta carta los comprobantes y facturas originales de los servicios médicos mencionados, así como cualquier otra documentación que pueda ser necesaria para el reembolso. Quedo a su disposición para proporcionar cualquier otra información adicional que sea requerida.</w:t>
        <w:br/>
        <w:br/>
        <w:t>De acuerdo con los términos y condiciones de mi plan de salud, tengo derecho a recibir un reembolso por estos gastos médicos. Por lo tanto, espero que mi solicitud sea revisada y procesada rápidamente, y que se haga efectivo el reembolso correspondiente.</w:t>
        <w:br/>
        <w:br/>
        <w:t>Agradezco de antemano su atención y pronta respuesta a esta solicitud. Espero poder contar con su cooperación para resolver esta situación de manera oportuna.</w:t>
        <w:br/>
        <w:br/>
        <w:t>Quedo a su disposición para cualquier consulta adicional.</w:t>
        <w:br/>
        <w:br/>
        <w:t>Atentamente,</w:t>
        <w:br/>
        <w:br/>
        <w:t>[Nombre]</w:t>
        <w:br/>
        <w:t>[Tu número de contacto]</w:t>
        <w:br/>
        <w:t>[Tu dirección de correo electrónico]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