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para Solicitar Rebaja de Intereses</w:t>
      </w:r>
    </w:p>
    <w:p>
      <w:r>
        <w:t>[Nombre]</w:t>
        <w:br/>
        <w:t>[Dirección]</w:t>
        <w:br/>
        <w:t>[Ciudad, Estado]</w:t>
        <w:br/>
        <w:t>[Teléfono]</w:t>
        <w:br/>
        <w:t>[Fecha]</w:t>
        <w:br/>
        <w:br/>
        <w:t>[Nombre de la compañía]</w:t>
        <w:br/>
        <w:t>[Dirección de la compañía]</w:t>
        <w:br/>
        <w:t>[Ciudad, Estado]</w:t>
        <w:br/>
        <w:br/>
        <w:t>Asunto: Solicitud de rebaja de intereses</w:t>
        <w:br/>
        <w:br/>
        <w:t>Estimado/a [Nombre del representante de la compañía],</w:t>
        <w:br/>
        <w:br/>
        <w:t>Espero que este mensaje lo encuentre bien. Me pongo en contacto con ustedes para solicitar una rebaja en los intereses que se me han estado aplicando en relación a mi préstamo con su compañía.</w:t>
        <w:br/>
        <w:br/>
        <w:t>Recientemente, he enfrentado dificultades financieras debido a [explicar la razón de las dificultades financieras, como pérdida de empleo, enfermedad o gastos inesperados]. Esta situación ha afectado mis ingresos y me ha resultado difícil cumplir con los términos originalmente acordados para el préstamo.</w:t>
        <w:br/>
        <w:br/>
        <w:t>Deseo manifestar mi compromiso de pagar mi deuda en su totalidad y estoy dispuesto/a a cumplir con un plan de pago que me sea factible. Sin embargo, dadas las circunstancias mencionadas anteriormente, solicito amablemente que se considere la posibilidad de reducir los intereses aplicados al préstamo.</w:t>
        <w:br/>
        <w:br/>
        <w:t>Reconozco que asumí la responsabilidad de mi deuda y comprendo que la reducción de intereses no está garantizada. No obstante, me gustaría destacar que he sido un/a cliente/a fiel durante [tiempo que ha tenido el préstamo] y nunca he incurrido en un incumplimiento de pago en el pasado. Además, estoy dispuesto/a a hacer los pagos correspondientes según el plan de pago propuesto.</w:t>
        <w:br/>
        <w:br/>
        <w:t>Por favor, tengan en cuenta mi solicitud y consideren la posibilidad de reducir los intereses en mi préstamo. Esto me permitiría continuar cumpliendo con mis obligaciones financieras de manera más realista y efectiva.</w:t>
        <w:br/>
        <w:br/>
        <w:t>Agradezco su atención a este asunto y espero su pronta respuesta. Estoy disponible para discutir cualquier detalle adicional o proporcionar cualquier información adicional que puedan requerir.</w:t>
        <w:br/>
        <w:br/>
        <w:t>Atentamente,</w:t>
        <w:br/>
        <w:br/>
        <w:t>[Nombre]</w:t>
        <w:br/>
        <w:br/>
        <w:t>[Correo electrónico]</w:t>
        <w:br/>
        <w:br/>
        <w:t>[Teléfono]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