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para Solicitar Poda de Arboles</w:t>
      </w:r>
    </w:p>
    <w:p>
      <w:r>
        <w:t>[Nombre del remitente]</w:t>
        <w:br/>
        <w:t>[Dirección del remitente]</w:t>
        <w:br/>
        <w:t>[Teléfono del remitente]</w:t>
        <w:br/>
        <w:t>[Fecha]</w:t>
        <w:br/>
        <w:br/>
        <w:t>[Nombre del destinatario]</w:t>
        <w:br/>
        <w:t>[Cargo del destinatario]</w:t>
        <w:br/>
        <w:t>[Dirección del destinatario]</w:t>
        <w:br/>
        <w:br/>
        <w:t>Estimado/a [nombre del destinatario],</w:t>
        <w:br/>
        <w:br/>
        <w:t>Espero que esta carta le encuentre bien. Le escribo para solicitar formalmente una poda de los árboles ubicados en [dirección de la ubicación de los árboles] que corresponde a su responsabilidad como [cargo del destinatario].</w:t>
        <w:br/>
        <w:br/>
        <w:t>Los árboles en cuestión están creciendo de manera descontrolada y están comenzando a causar inconvenientes tanto a mí como a los vecinos. He notado que las ramas están extendiéndose sobre la propiedad vecina y cerca del tendido eléctrico, lo cual representa un peligro potencial. Además, las hojas caídas durante la temporada de otoño obstruyen los desagües pluviales, lo cual puede resultar en inundaciones en la zona.</w:t>
        <w:br/>
        <w:br/>
        <w:t>Por lo tanto, le solicito amablemente que se realice una poda adecuada de estos árboles lo antes posible para evitar daños mayores y garantizar la seguridad de todos los residentes de la zona.</w:t>
        <w:br/>
        <w:br/>
        <w:t>Adjunto a esta carta, encontrará algunas fotografías de los árboles en cuestión y las áreas afectadas para que pueda evaluar mejor la situación.</w:t>
        <w:br/>
        <w:br/>
        <w:t>Agradecería enormemente si pudiera notificarme en cuanto pueda programar la poda, para poder asegurarme de que esté presente durante el proceso y brindar cualquier acceso necesario al área.</w:t>
        <w:br/>
        <w:br/>
        <w:t>Si tiene alguna pregunta o necesita más información, no dude en ponerse en contacto conmigo al [número de teléfono] o por correo electrónico a [dirección de correo electrónico].</w:t>
        <w:br/>
        <w:br/>
        <w:t>Agradezco de antemano su atención y pronta respuesta a esta solicitud. Confío en que tomará las medidas necesarias para abordar esta situación y garantizar la seguridad de todos los residentes.</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