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Solicitar Permiso por Matrimonio</w:t>
      </w:r>
    </w:p>
    <w:p>
      <w:r>
        <w:t>[Nombre de la empresa]</w:t>
        <w:br/>
        <w:t>[Dirección de la empresa]</w:t>
        <w:br/>
        <w:t>[Ciudad, Estado]</w:t>
        <w:br/>
        <w:t>[Fecha]</w:t>
        <w:br/>
        <w:br/>
        <w:t>Asunto: Solicitud de permiso por matrimonio</w:t>
        <w:br/>
        <w:br/>
        <w:t>Estimado/a [Nombre del supervisor o gerente],</w:t>
        <w:br/>
        <w:br/>
        <w:t>Espero que este mensaje le encuentre bien. Me dirijo a usted con el fin de solicitar formalmente un permiso especial de [días] días, a partir del día [fecha], debido a mi próximo matrimonio.</w:t>
        <w:br/>
        <w:br/>
        <w:t>Me complace informarles que el día [fecha] contraeré matrimonio con mi prometido/a [nombre del prometido/a]. Como esta es una ocasión muy importante en mi vida, deseo poder dedicar tiempo suficiente para celebrar este momento con mi familia y seres queridos.</w:t>
        <w:br/>
        <w:br/>
        <w:t>Entiendo que mi ausencia puede causar ciertos inconvenientes en el desarrollo de las actividades del departamento, pero me comprometo a organizar y delegar mis responsabilidades para garantizar una transición suave durante mi ausencia. Además, estaré disponible por correo electrónico o teléfono en caso de que surja alguna emergencia o asunto urgente que requiera mi atención.</w:t>
        <w:br/>
        <w:br/>
        <w:t>Durante mi permiso de matrimonio, planeo regresar al trabajo el día [fecha]. Estoy dispuesto/a a seguir cualquier procedimiento necesario para formalizar y documentar este permiso según las políticas de la empresa. Si existen formularios o trámites adicionales requeridos para obtener este permiso, le agradecería que me los haga saber para completarlos a tiempo.</w:t>
        <w:br/>
        <w:br/>
        <w:t>Aprovecho esta oportunidad para agradecerles por su comprensión y apoyo durante este importante momento de mi vida. Valoro mucho mi trabajo en [nombre de la empresa] y estoy comprometido/a a cumplir con mis responsabilidades de manera eficiente, incluso después de mi permiso.</w:t>
        <w:br/>
        <w:br/>
        <w:t>Espero su respuesta positiva a mi solicitud de permiso y agradezco de antemano su atención a este asunto. Si necesita más información o tiene alguna consulta, no dude en ponerse en contacto conmigo.</w:t>
        <w:br/>
        <w:br/>
        <w:t>Atentamente,</w:t>
        <w:br/>
        <w:br/>
        <w:t>[Tu nombre]</w:t>
        <w:br/>
        <w:t>[Cargo]</w:t>
        <w:br/>
        <w:t>[Teléfono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