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Obra Social</w:t>
      </w:r>
    </w:p>
    <w:p>
      <w:r>
        <w:t>[Nombre de la empresa/servicio médico]</w:t>
        <w:br/>
        <w:t>[Dirección]</w:t>
        <w:br/>
        <w:t>[Ciudad, Estado, Código Postal]</w:t>
        <w:br/>
        <w:t>[Fecha]</w:t>
        <w:br/>
        <w:br/>
        <w:t>[Nombre del destinatario]</w:t>
        <w:br/>
        <w:t>[Puesto del destinatario]</w:t>
        <w:br/>
        <w:t>[Nombre de la empresa/servicio médico]</w:t>
        <w:br/>
        <w:t>[Dirección]</w:t>
        <w:br/>
        <w:t>[Ciudad, Estado, Código Postal]</w:t>
        <w:br/>
        <w:br/>
        <w:t>Estimado/a [Nombre del destinatario],</w:t>
        <w:br/>
        <w:br/>
        <w:t>Espero que esta carta le encuentre bien. Me pongo en contacto con usted para solicitar información sobre la posibilidad de obtener una obra social a través de [Nombre de la empresa/servicio médico].</w:t>
        <w:br/>
        <w:br/>
        <w:t>Soy [Tu nombre completo] y estoy interesado/a en obtener cobertura médica para mí y mi familia. Nos hemos percatado de la excelente reputación de [Nombre de la empresa/servicio médico] en el campo de la salud y creemos que sería la opción ideal para satisfacer nuestras necesidades.</w:t>
        <w:br/>
        <w:br/>
        <w:t>Nuestro interés surge por la necesidad de contar con una cobertura médica adecuada y asequible que nos brinde acceso a una atención médica de calidad y a los servicios especializados que pudieran requerirse. Como [mencionar tu estado civil], es especialmente importante para mí asegurarme de que mi [esposo/esposa/hijos] y yo estemos protegidos ante cualquier eventualidad médica.</w:t>
        <w:br/>
        <w:br/>
        <w:t>Agradecería que me proporcionara información detallada sobre las diferentes opciones de planes de salud y coberturas que ofrece [Nombre de la empresa/servicio médico]. Estaríamos interesados en conocer los precios, los beneficios incluidos, la red de proveedores de servicios médicos, los tiempos de espera para consultas y procedimientos, así como cualquier otro detalle que pudiera resultar relevante en nuestra toma de decisión.</w:t>
        <w:br/>
        <w:br/>
        <w:t>Si fuera posible, también nos gustaría programar una cita o una reunión para poder reunirnos y aclarar cualquier duda adicional que pudiéramos tener sobre los servicios que ofrece [Nombre de la empresa/servicio médico]. Estamos disponibles para coordinar una fecha y hora convenientes para ambas partes.</w:t>
        <w:br/>
        <w:br/>
        <w:t>Le agradezco de antemano su atención y su pronta respuesta a nuestra solicitud. Espero con interés recibir su información y coordinar una reunión para continuar con nuestro proceso de selección de una obra social.</w:t>
        <w:br/>
        <w:br/>
        <w:t>Quedo a su disposición para cualquier aclaración o información adicional que pudiera necesitar. Puede ponerse en contacto conmigo al [número de teléfono] o por correo electrónico a [dirección de correo electrónico].</w:t>
        <w:br/>
        <w:br/>
        <w:t>Agradezco su atención y pronta respuesta.</w:t>
        <w:br/>
        <w:br/>
        <w:t>Atentamente,</w:t>
        <w:br/>
        <w:br/>
        <w:t>[Tu nombre completo]</w:t>
        <w:br/>
        <w:t>[Tu dirección]</w:t>
        <w:br/>
        <w:t>[Ciudad, Estado, Código Postal]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