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para Solicitar Nacionalidad Chilena</w:t>
      </w:r>
    </w:p>
    <w:p>
      <w:r>
        <w:t>[Nombre del remitente]</w:t>
        <w:br/>
        <w:t>[Domicilio]</w:t>
        <w:br/>
        <w:t>[Ciudad]</w:t>
        <w:br/>
        <w:t>[Código Postal]</w:t>
        <w:br/>
        <w:t>[Teléfono]</w:t>
        <w:br/>
        <w:t>[Correo electrónico]</w:t>
        <w:br/>
        <w:t>[Fecha]</w:t>
        <w:br/>
        <w:br/>
        <w:t>[Nombre del destinatario]</w:t>
        <w:br/>
        <w:t>[Institución o entidad]</w:t>
        <w:br/>
        <w:t>[Domicilio]</w:t>
        <w:br/>
        <w:t>[Ciudad]</w:t>
        <w:br/>
        <w:t>[Código Postal]</w:t>
        <w:br/>
        <w:br/>
        <w:t>Estimado/a [nombre del destinatario],</w:t>
        <w:br/>
        <w:br/>
        <w:t>Espero que esta carta lo encuentre bien. Me pongo en contacto con usted para solicitar la nacionalidad chilena. Deseo convertirme en un ciudadano/a chileno/a para poder disfrutar plenamente de los derechos y beneficios que conlleva la ciudadanía de su hermoso país.</w:t>
        <w:br/>
        <w:br/>
        <w:t>Me gustaría resumir mi situación actual y proporcionar los documentos necesarios para respaldar mi solicitud:</w:t>
        <w:br/>
        <w:br/>
        <w:t>1. Datos personales:</w:t>
        <w:br/>
        <w:t xml:space="preserve">   - Nombre completo:</w:t>
        <w:br/>
        <w:t xml:space="preserve">   - Fecha de nacimiento:</w:t>
        <w:br/>
        <w:t xml:space="preserve">   - Ciudad y país de nacimiento:</w:t>
        <w:br/>
        <w:t xml:space="preserve">   - Nacionalidad actual:</w:t>
        <w:br/>
        <w:t xml:space="preserve">   - Estado civil:</w:t>
        <w:br/>
        <w:t xml:space="preserve">   - Número de pasaporte:</w:t>
        <w:br/>
        <w:t xml:space="preserve">   - Dirección actual:</w:t>
        <w:br/>
        <w:br/>
        <w:t>2. Motivos para solicitar la nacionalidad chilena:</w:t>
        <w:br/>
        <w:t xml:space="preserve">   - Detalles de cualquier vínculo familiar o matrimonial con ciudadanos chilenos.</w:t>
        <w:br/>
        <w:t xml:space="preserve">   - Razones para establecer mi residencia permanente en Chile (trabajo, estudios, inversión, etc.)</w:t>
        <w:br/>
        <w:t xml:space="preserve">   - Mencione cualquier contribución o participación en la comunidad chilena, como trabajo voluntario, organizaciones locales, etc.</w:t>
        <w:br/>
        <w:br/>
        <w:t>3. Documentos adjuntos:</w:t>
        <w:br/>
        <w:t xml:space="preserve">   - Copia de mi pasaporte.</w:t>
        <w:br/>
        <w:t xml:space="preserve">   - Copia de mi certificado de nacimiento.</w:t>
        <w:br/>
        <w:t xml:space="preserve">   - Copia de mi certificado de matrimonio (si corresponde).</w:t>
        <w:br/>
        <w:t xml:space="preserve">   - Copia de mi permiso de residencia actual en Chile.</w:t>
        <w:br/>
        <w:t xml:space="preserve">   - Copia de cualquier otro documento que considere relevante para respaldar mi solicitud.</w:t>
        <w:br/>
        <w:br/>
        <w:t>Estoy dispuesto/a a proporcionar cualquier otro documento adicional que sea necesario para completar el proceso de solicitud. Además, estoy a su disposición para asistir a entrevistas o presentar cualquier otro tipo de documentación que pueda ser requerida.</w:t>
        <w:br/>
        <w:br/>
        <w:t>Agradezco sinceramente su atención a esta solicitud y espero recibir una respuesta positiva en un plazo razonable. Por favor, hágamelo saber si hay alguna información adicional que necesite para procesar mi solicitud.</w:t>
        <w:br/>
        <w:br/>
        <w:t>Agradezco de antemano su amable atención y quedo a la espera de su pronta respuesta.</w:t>
        <w:br/>
        <w:br/>
        <w:t>Atentamente,</w:t>
        <w:br/>
        <w:br/>
        <w:t>[Firma]</w:t>
        <w:br/>
        <w:br/>
        <w:t>[Nombre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