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para Solicitar Liquidación Laboral Colombia</w:t>
      </w:r>
    </w:p>
    <w:p>
      <w:r>
        <w:t>[Nombre de la empresa]</w:t>
        <w:br/>
        <w:t>[Dirección de la empresa]</w:t>
        <w:br/>
        <w:t>[Ciudad, Código Postal]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Código Postal]</w:t>
        <w:br/>
        <w:br/>
        <w:t>Estimado/a [nombre del destinatario],</w:t>
        <w:br/>
        <w:br/>
        <w:t>Por medio de la presente, me dirijo a usted en calidad de [cargo o posición dentro de la empresa] para solicitar formalmente mi liquidación laboral, de acuerdo a lo establecido en el Código Sustantivo del Trabajo de Colombia y a los términos y condiciones establecidos en mi contrato de trabajo.</w:t>
        <w:br/>
        <w:br/>
        <w:t>Según estipulado en el artículo 65 del Código Sustantivo del Trabajo, el empleador tiene el deber de liquidar y pagar al empleado los conceptos correspondientes a la terminación del contrato de trabajo, tales como salario pendiente, vacaciones proporcionales, prima de servicios, cesantías y/o intereses sobre cesantías, entre otros beneficios adicionales.</w:t>
        <w:br/>
        <w:br/>
        <w:t>A continuación, le detallo los datos necesarios para llevar a cabo mi liquidación laboral:</w:t>
        <w:br/>
        <w:br/>
        <w:t>- Fecha de terminación del contrato de trabajo: [fecha de término]</w:t>
        <w:br/>
        <w:t>- Salario pendiente: [indicar monto]</w:t>
        <w:br/>
        <w:t>- Días de vacaciones proporcionales: [indicar cantidad de días]</w:t>
        <w:br/>
        <w:t>- Prima de servicios proporcional: [indicar monto]</w:t>
        <w:br/>
        <w:t>- Cesantías acumuladas: [indicar monto]</w:t>
        <w:br/>
        <w:t>- Intereses sobre cesantías: [indicar monto]</w:t>
        <w:br/>
        <w:t>- Otros beneficios adicionales: [indicar cualquier otro concepto a liquidar]</w:t>
        <w:br/>
        <w:br/>
        <w:t>Por favor, necesito que se realice la liquidación y se efectúe el pago correspondiente en un plazo no superior a 15 días hábiles, tal como lo establece el artículo 65 del Código Sustantivo del Trabajo. Asimismo, le agradecería que me proporcionara un desglose detallado de cada uno de los conceptos mencionados.</w:t>
        <w:br/>
        <w:br/>
        <w:t>Asimismo, les informo que estaré disponible para entregar cualquier documentación o información adicional que sea requerida para llevar a cabo esta liquidación laboral de manera eficiente y oportuna.</w:t>
        <w:br/>
        <w:br/>
        <w:t>Agradezco su atención a esta solicitud y quedo a la espera de su pronta respuesta. Siendo necesario, estoy dispuesto/a a acudir a las oficinas de la empresa para poder hablar y aclarar cualquier asunto relacionado con mi liquidación laboral.</w:t>
        <w:br/>
        <w:br/>
        <w:t>Sin otro particular, me despido cordialmente.</w:t>
        <w:br/>
        <w:br/>
        <w:t>Atentamente,</w:t>
        <w:br/>
        <w:br/>
        <w:t>[Tu nombre]</w:t>
        <w:br/>
        <w:t>[Tu dirección]</w:t>
        <w:br/>
        <w:t>[Tu ciudad, Código Postal]</w:t>
        <w:br/>
        <w:t>[Tu número de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