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Evaluacion</w:t>
      </w:r>
    </w:p>
    <w:p>
      <w:r>
        <w:t>Estimado [nombre del responsable de la evaluación],</w:t>
        <w:br/>
        <w:br/>
        <w:t>Espero que esta carta le encuentre bien. Me dirijo a usted con el fin de solicitar una evaluación sobre mi desempeño en [nombre de la empresa o institución] durante el período [meses o años de trabajo].</w:t>
        <w:br/>
        <w:br/>
        <w:t>A lo largo de mi tiempo en [nombre de la empresa o institución], he trabajado arduamente y me he esforzado por cumplir con mis responsabilidades y alcanzar los objetivos establecidos. Creo firmemente que una evaluación objetiva de mi desempeño me proporcionará una retroalimentación valiosa y me permitirá identificar áreas en las que puedo mejorar y fortalezas que puedo aprovechar aún más.</w:t>
        <w:br/>
        <w:br/>
        <w:t>Agradezco de antemano su consideración y la oportunidad de recibir una evaluación formal. Creo que esta evaluación me ayudará a crecer profesionalmente y a seguir contribuyendo de manera significativa al éxito de [nombre de la empresa o institución].</w:t>
        <w:br/>
        <w:br/>
        <w:t>Por favor, hágamelo saber cuándo estaría disponible para llevar a cabo esta evaluación, para que pueda prepararme de manera adecuada y estar listo para discutir cualquier pregunta o inquietud que pueda surgir.</w:t>
        <w:br/>
        <w:br/>
        <w:t>Agradezco su atención a esta solicitud y espero su pronta respuesta. Si necesita algún tipo de información adicional o documentación para llevar a cabo la evaluación, por favor, hágamelo saber para proporcionarla lo antes posible.</w:t>
        <w:br/>
        <w:br/>
        <w:t>Le saluda atentamente,</w:t>
        <w:br/>
        <w:br/>
        <w:t>[Tu nombre]</w:t>
        <w:br/>
        <w:t>[Tu cargo]</w:t>
        <w:br/>
        <w:t>[Tu número de contacto]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