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Solicitar Entrega de Inmueble Arrendado en Colombia</w:t>
      </w:r>
    </w:p>
    <w:p>
      <w:r>
        <w:t>[Nombre del remitente]</w:t>
        <w:br/>
        <w:t>[Dirección del remitente]</w:t>
        <w:br/>
        <w:t>[Ciudad y fecha]</w:t>
        <w:br/>
        <w:br/>
        <w:t>[Nombre del destinatario]</w:t>
        <w:br/>
        <w:t>[Dirección del destinatario]</w:t>
        <w:br/>
        <w:t>[Ciudad]</w:t>
        <w:br/>
        <w:br/>
        <w:t>Estimado/a [nombre del destinatario],</w:t>
        <w:br/>
        <w:br/>
        <w:t>Espero que este mensaje lo encuentre bien. Me dirijo a usted como arrendatario del inmueble ubicado en [dirección del inmueble arrendado]. El propósito de esta carta es solicitar formalmente la entrega de dicho inmueble una vez finalizado el período de arrendamiento.</w:t>
        <w:br/>
        <w:br/>
        <w:t>De acuerdo con el contrato de arrendamiento firmado entre usted y yo el día [fecha de inicio del contrato], el plazo de arrendamiento llega a su término el día [fecha de finalización del contrato]. Agradecería que se pudiera coordinar una fecha y una hora conveniente para ambas partes, en la que pueda realizar la entrega del inmueble.</w:t>
        <w:br/>
        <w:br/>
        <w:t>Antes de la entrega, me comprometo a efectuar una inspección conjunta del estado actual del inmueble para asegurarnos de que se encuentra en las mismas condiciones en las que fue entregado al inicio del contrato, a excepción del desgaste ordinario por el uso regular.</w:t>
        <w:br/>
        <w:br/>
        <w:t>A su vez, le solicito que me proporcione instrucciones claras sobre el procedimiento que debo seguir para llevar a cabo la devolución de las llaves y el recibo de la documentación pertinente relacionada con el arrendamiento.</w:t>
        <w:br/>
        <w:br/>
        <w:t>Asimismo, le informo que he realizado los pagos correspondientes a la totalidad de los meses de arriendo y servicios públicos que se encontraban pactados en el contrato de arrendamiento. Por favor, confírmeme si existe algún saldo pendiente para poder resolverlo antes de proceder con la entrega del inmueble.</w:t>
        <w:br/>
        <w:br/>
        <w:t>Por otro lado, quisiera resaltar que he cumplido con todas mis obligaciones como arrendatario y he cuidado adecuadamente del inmueble durante el tiempo que lo he ocupado. Me he encargado de realizar las reparaciones menores necesarias, así como de mantener limpio y ordenado el inmueble.</w:t>
        <w:br/>
        <w:br/>
        <w:t>Agradecería mucho su colaboración para concretar la entrega del inmueble en la fecha acordada. Por favor, hágamelo saber a la brevedad posible para poder organizar los detalles logísticos pertinentes y hacer una transición adecuada.</w:t>
        <w:br/>
        <w:br/>
        <w:t>Sin otro particular por el momento, le expreso mi agradecimiento por sus atenciones y quedo a la espera de su respuesta.</w:t>
        <w:br/>
        <w:br/>
        <w:t>Atentamente,</w:t>
        <w:br/>
        <w:br/>
        <w:t>[Nombre del arrendatario]</w:t>
        <w:br/>
        <w:t>[Cédula de ciudadanía del arrendatario]</w:t>
        <w:br/>
        <w:t>[Teléfono de contacto del arrendatario]</w:t>
        <w:br/>
        <w:t>[Correo electrónico del arrendatario]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