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para Solicitar Colaboración</w:t>
      </w:r>
    </w:p>
    <w:p>
      <w:r>
        <w:t>[Nombre del destinatario]</w:t>
        <w:br/>
        <w:t>[Cargo del destinatario]</w:t>
        <w:br/>
        <w:t>[Nombre de la empresa o institución]</w:t>
        <w:br/>
        <w:t>[Dirección de la empresa]</w:t>
        <w:br/>
        <w:t>[Ciudad y fecha]</w:t>
        <w:br/>
        <w:br/>
        <w:t>Estimado/a [Nombre del destinatario],</w:t>
        <w:br/>
        <w:br/>
        <w:t>Espero que este mensaje le encuentre bien. Me dirijo a usted en nombre de [Tu nombre] y [Nombre de tu proyecto o empleador], una [organización sin fines de lucro/empresa] comprometida con [Descripción breve de la misión o objetivo del proyecto].</w:t>
        <w:br/>
        <w:br/>
        <w:t>Estamos contactando a diversas empresas e instituciones para solicitar su colaboración y apoyo en nuestro proyecto [Nombre del proyecto]. Hemos investigado y quedamos impresionados con la reputación y los logros de [Nombre de la empresa o institución], y creemos que su experiencia y trayectoria pueden enriquecer nuestro proyecto.</w:t>
        <w:br/>
        <w:br/>
        <w:t>[Explica brevemente cómo crees que la empresa o institución puede contribuir con tu proyecto y por qué les estás contactando específicamente].</w:t>
        <w:br/>
        <w:br/>
        <w:t>En este sentido, nos gustaría solicitar una colaboración de [tipo de colaboración] por parte de [Nombre de la empresa o institución]. Esto podría incluir [ejemplos de posibles colaboraciones: donación de productos o servicios, asesoramiento técnico, patrocinio, entre otros].</w:t>
        <w:br/>
        <w:br/>
        <w:t>Además, nos gustaría destacar que cualquier apoyo que [Nombre de la empresa o institución] pueda brindar será reconocido y promocionado adecuadamente a través de nuestras redes sociales, sitio web, eventos y actos relacionados con el proyecto. Estamos dispuestos a trabajar en conjunto para garantizar que los beneficios de la colaboración sean mutuos y que su empresa o institución reciba la visibilidad y el reconocimiento que merece.</w:t>
        <w:br/>
        <w:br/>
        <w:t>Agradecemos de antemano su tiempo y consideración. Esperamos que [Nombre de la empresa o institución] pueda unirse a nosotros y ayudarnos en esta noble causa. Quedamos a su disposición para cualquier consulta, reunión o información adicional que pueda necesitar.</w:t>
        <w:br/>
        <w:br/>
        <w:t xml:space="preserve">Adjuntamos a esta carta algunos materiales informativos sobre nuestro proyecto, así como los datos de contacto de nuestra organización. </w:t>
        <w:br/>
        <w:br/>
        <w:t>Sin más, le saludamos atentamente.</w:t>
        <w:br/>
        <w:br/>
        <w:t>Atentamente,</w:t>
        <w:br/>
        <w:br/>
        <w:t>[Tu nombre]</w:t>
        <w:br/>
        <w:t>[Tu cargo en el proyecto]</w:t>
        <w:br/>
        <w:t>[Nombre de la organización]</w:t>
        <w:br/>
        <w:t>[Teléfono de contacto]</w:t>
        <w:br/>
        <w:t>[Correo electrónico de contacto]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